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3c48" w14:textId="a4c3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2023 жылғы 17 мамырдағы № 147 қаулысы. Солтүстік Қазақстан облысының Әділет департаментінде 2023 жылғы 23 мамырда № 7507-15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бұйрығымен бекітілген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Солтүстік Қазақстан облысы Жамбыл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Жамбыл ауданы әкімдігінің 2019 жылғы 4 сәуірдегі № 86 "Солтүстік Қазақстан облысы Жамбыл ауданының аумағында көшпелі сауданы жүзеге асыру үшін арнайы бөлінген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№5340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Жамбыл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жылдың 17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қаулысына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ауданы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маңдағы Инфрақұрылым (тауарлардың ұқсас ассортименті сатылатын сауда объектілері, сондай-ақ қоғамдық тамақтандыру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(жылдар)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ауылы-Гагарин көшесі, 37 "Солтүстік Қазақстан облысы Жамбыл ауданы Архангельск ауылдық округі әкімінің аппараты"коммуналдық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ауылы-Балта көшесі, 24, №23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"Айым"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Баймағанбет Ізтолин ауылы-Школьная көшесі, 26, бұрынғы мектеп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Айтуар ауылы-Мәдениет көшесі, 4 стадионға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Үлго ауылы-Шайкин көшесі, 20 саябаққа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ауылы-Мира көшесі, 5 №6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"Кызылгозова" жеке кәсіпкер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ауылы-Уәлиханов көшесі, 9, бұрынғы мектеп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ауылы-Орталық көшесі, 13 "Амира"дүкеніне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"Амира"дүкені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ауылы-Мектеп көшесі, 2 бұрынғы мектеп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Есперлі ауылы-Мектеп көшесі, 2 "Солтүстік Қазақстан облысы әкімдігінің білім басқармасы" коммуналдық мемлекеттік мекемесінің "Солтүстік Қазақстан облысы Жамбыл ауданының білім бөлімі" коммуналдық мемлекеттік мекемесінің "Есперлі негізгі орта мектебі"коммуналдық мемлекеттік мекемесіне қарама-қарсы.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 - Школьная көшесі, 5 "Солтүстік Қазақстан облысы әкімдігінің білім басқармасы" коммуналдық мемлекеттік мекемесінің "Солтүстік Қазақстан облысы Жамбыл ауданының білім бөлімі" коммуналдық мемлекеттік мекемесінің "Казанка жалпы білім беретін мектебі"коммуналдық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"Валентина"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 – Школьная көшесі, 8, "Достық" демалыс орталығына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"Батыр"дүкені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ауылы-Центральная көшесі, 15, бұрынғы клуб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ауылы-Мир көшесі, 7 №8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"Удача"дүкені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ауылы-Абай көшесі, 10 медициналық пунктке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ауылы-Конституция көшесі, 4 саябақтың орталық кіреберісіне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"Фесенко" жеке кәсіпкер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ауылы-Мир көшесі, 36 "Солтүстік Қазақстан облысы Жамбыл ауданы Кладбинск ауылдық округі әкімінің аппараты" коммуналдық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"Добрыня"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ауылы-Центральная көшесі, 17, бұрынғы балабақша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ауылы-Школьная көшесі, 19, бұрынғы мектеп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ауылы- Поселковый көшесі, 11 саябаққа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"Продукты"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Миролюбово ауылы-Центральная көшесі, 30, № 29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"Родник"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 ауылы-Советская көшесі, 5, "Солтүстік Қазақстан облысы Жамбыл ауданы Майбалық ауылдық округі әкімінің аппараты"коммуналдық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"Ольга"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 Есиней Естемистов көшесі, 11 мәдениет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 Эльмиры"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ауылы-Ленин көшесі, 22 "Солтүстік Қазақстан облысы Жамбыл ауданы Мирный ауылдық округі әкімінің аппараты"коммуналдық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"Ксения"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ауылы-Театр көшесі, 17 "Жокей Агро" жауапкершілігі шектеулі серіктестігінің кеңсеге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ауылы-Мир көшесі, 28 "Солтүстік Қазақстан облысы әкімдігінің білім басқармасы"коммуналдық мемлекеттік мекемесінің "Солтүстік Қазақстан облысы Жамбыл ауданының білім бөлімі" коммуналдық мемлекеттік мекемесінің "Ұзынкөл бастауыш мектебі"коммуналдық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 - 9 Мамыр көшесі, 11 су тарату пунктіне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"Кайсин" жеке кәсіпкер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ауылы-бұрынғы клуб ғимаратына қарама-қарсы Центральная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ауылы-Школьная көшесі су тарату пунктіне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ауылы-Центральная көшесі, 2 су тарату пункті ауданында.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"Руслан"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ауылы-Школьная көшесі, 3, бұрынғы мектеп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"Ксения"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Нұрымбет ауылы-Школьная көшесі, 12, бұрынғы медициналық пункт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Ястребинка ауылы-Школьная көшесі, 2 бұрынғы медициналық пункт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ауылы-Первомайская көшесі, 40, "Солтүстік Қазақстан облысы Жамбыл ауданы Первомай ауылдық округі әкімінің аппараты" коммуналдық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Вас"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ауылы-Южная көшесі, 7 су тарату пунктіне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"Верендеева" жеке кәсіпкер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 ауылы-Станичная көшесі, 7 су тарату пунктіне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"Джакупова" жеке кәсіпкер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ауылы-Береговая көшесі, 15, бұрынғы мектеп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"Ильминская" жеке кәсіпкер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ауылы-Подгорная көшесі, Подгорная көшесі, 102 үйінің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 – Интернациональная көшесі, 57, "Орталық" қонақ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"Орталык"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ауылы-Дружба көшесі, 25 бұрынғы клуб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 Тани"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ауылы-Центральная көшесі, 13, № 14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"Ромашка"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ауылы-Астана көшесі, 20, бұрынғы мектеп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