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da767" w14:textId="18da7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ауданының шалғай елді мекендерінде тұратын балаларды жалпы білім беру мектептеріне тасымалдау тәртібін және сызбасын бекіту туралы" Солтүстік Қазақстан облысы Жамбыл ауданы әкімдігінің 2015 жылғы 16 қарашадағы № 351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Жамбыл ауданы әкімдігінің 2023 жылғы 27 желтоқсандағы № 381 қаулысы. Солтүстік Қазақстан облысының Әділет департаментінде 2023 жылғы 27 желтоқсанда № 7665-15 болып тіркелді</w:t>
      </w:r>
    </w:p>
    <w:p>
      <w:pPr>
        <w:spacing w:after="0"/>
        <w:ind w:left="0"/>
        <w:jc w:val="both"/>
      </w:pPr>
      <w:bookmarkStart w:name="z4" w:id="0"/>
      <w:r>
        <w:rPr>
          <w:rFonts w:ascii="Times New Roman"/>
          <w:b w:val="false"/>
          <w:i w:val="false"/>
          <w:color w:val="000000"/>
          <w:sz w:val="28"/>
        </w:rPr>
        <w:t>
      Солтүстік Қазақстан облысы Жамбыл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Жамбыл ауданының шалғай елді мекендерінде тұратын балаларды жалпы білім беру мектептеріне тасымалдау тәртібін және сызбасын бекіту туралы" Солтүстік Қазақстан облысы Жамбыл ауданы әкімдігінің 2015 жылғы 16 қарашадағы № 351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3503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w:t>
      </w:r>
    </w:p>
    <w:bookmarkEnd w:id="2"/>
    <w:bookmarkStart w:name="z7" w:id="3"/>
    <w:p>
      <w:pPr>
        <w:spacing w:after="0"/>
        <w:ind w:left="0"/>
        <w:jc w:val="both"/>
      </w:pPr>
      <w:r>
        <w:rPr>
          <w:rFonts w:ascii="Times New Roman"/>
          <w:b w:val="false"/>
          <w:i w:val="false"/>
          <w:color w:val="000000"/>
          <w:sz w:val="28"/>
        </w:rPr>
        <w:t>
       "Солтүстік Қазақстан облысы Жамбыл ауданының шалғай елді мекендерінде тұратын балаларды жалпы білім беретін мектептерге тасымалдаудың схемалары мен қағидаларын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жазылсын: </w:t>
      </w:r>
    </w:p>
    <w:bookmarkEnd w:id="4"/>
    <w:bookmarkStart w:name="z9" w:id="5"/>
    <w:p>
      <w:pPr>
        <w:spacing w:after="0"/>
        <w:ind w:left="0"/>
        <w:jc w:val="both"/>
      </w:pPr>
      <w:r>
        <w:rPr>
          <w:rFonts w:ascii="Times New Roman"/>
          <w:b w:val="false"/>
          <w:i w:val="false"/>
          <w:color w:val="000000"/>
          <w:sz w:val="28"/>
        </w:rPr>
        <w:t>
       "1. Солтүстік Қазақстан облысы Жамбыл ауданының шалғай елді мекендерінде тұратын балаларды жалпы білім беретін мектептерге тасымалдау схемалары осы қаулының 1, 2, 3, 4, 5, 6 қосымшаларына сәйкес бекітілсін.</w:t>
      </w:r>
    </w:p>
    <w:bookmarkEnd w:id="5"/>
    <w:bookmarkStart w:name="z10"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 тармағы</w:t>
      </w:r>
      <w:r>
        <w:rPr>
          <w:rFonts w:ascii="Times New Roman"/>
          <w:b w:val="false"/>
          <w:i w:val="false"/>
          <w:color w:val="000000"/>
          <w:sz w:val="28"/>
        </w:rPr>
        <w:t xml:space="preserve"> келесі редакцияда жазылсын:</w:t>
      </w:r>
    </w:p>
    <w:bookmarkEnd w:id="6"/>
    <w:bookmarkStart w:name="z11" w:id="7"/>
    <w:p>
      <w:pPr>
        <w:spacing w:after="0"/>
        <w:ind w:left="0"/>
        <w:jc w:val="both"/>
      </w:pPr>
      <w:r>
        <w:rPr>
          <w:rFonts w:ascii="Times New Roman"/>
          <w:b w:val="false"/>
          <w:i w:val="false"/>
          <w:color w:val="000000"/>
          <w:sz w:val="28"/>
        </w:rPr>
        <w:t>
       "2. Солтүстік Қазақстан облысы Жамбыл ауданының шалғай елді мекендерінде тұратын балаларды жалпы білім беретін мектептерге тасымалдау қағидалары осы қаулының 7-қосымшасына сәйкес бекітілсін.";</w:t>
      </w:r>
    </w:p>
    <w:bookmarkEnd w:id="7"/>
    <w:bookmarkStart w:name="z12" w:id="8"/>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1, 2, 3, 4, 5, 6 -қосымшаларына</w:t>
      </w:r>
      <w:r>
        <w:rPr>
          <w:rFonts w:ascii="Times New Roman"/>
          <w:b w:val="false"/>
          <w:i w:val="false"/>
          <w:color w:val="000000"/>
          <w:sz w:val="28"/>
        </w:rPr>
        <w:t xml:space="preserve"> сәйкес жаңа редакцияда жазылсын;</w:t>
      </w:r>
    </w:p>
    <w:bookmarkEnd w:id="8"/>
    <w:bookmarkStart w:name="z13" w:id="9"/>
    <w:p>
      <w:pPr>
        <w:spacing w:after="0"/>
        <w:ind w:left="0"/>
        <w:jc w:val="both"/>
      </w:pPr>
      <w:r>
        <w:rPr>
          <w:rFonts w:ascii="Times New Roman"/>
          <w:b w:val="false"/>
          <w:i w:val="false"/>
          <w:color w:val="000000"/>
          <w:sz w:val="28"/>
        </w:rPr>
        <w:t xml:space="preserve">
      Солтүстік Қазақстан облысы Жамбыл ауданының шалғай елді мекендерінде тұратын балаларды жалпы білім беретін мектептерге тасымалдау </w:t>
      </w:r>
      <w:r>
        <w:rPr>
          <w:rFonts w:ascii="Times New Roman"/>
          <w:b w:val="false"/>
          <w:i w:val="false"/>
          <w:color w:val="000000"/>
          <w:sz w:val="28"/>
        </w:rPr>
        <w:t>тәртібі</w:t>
      </w:r>
      <w:r>
        <w:rPr>
          <w:rFonts w:ascii="Times New Roman"/>
          <w:b w:val="false"/>
          <w:i w:val="false"/>
          <w:color w:val="000000"/>
          <w:sz w:val="28"/>
        </w:rPr>
        <w:t xml:space="preserve"> жаңа редакцияда осы қаулының </w:t>
      </w:r>
      <w:r>
        <w:rPr>
          <w:rFonts w:ascii="Times New Roman"/>
          <w:b w:val="false"/>
          <w:i w:val="false"/>
          <w:color w:val="000000"/>
          <w:sz w:val="28"/>
        </w:rPr>
        <w:t>7-қосымшасына</w:t>
      </w:r>
      <w:r>
        <w:rPr>
          <w:rFonts w:ascii="Times New Roman"/>
          <w:b w:val="false"/>
          <w:i w:val="false"/>
          <w:color w:val="000000"/>
          <w:sz w:val="28"/>
        </w:rPr>
        <w:t xml:space="preserve"> сәйкес жазылсын.</w:t>
      </w:r>
    </w:p>
    <w:bookmarkEnd w:id="9"/>
    <w:bookmarkStart w:name="z14" w:id="10"/>
    <w:p>
      <w:pPr>
        <w:spacing w:after="0"/>
        <w:ind w:left="0"/>
        <w:jc w:val="both"/>
      </w:pPr>
      <w:r>
        <w:rPr>
          <w:rFonts w:ascii="Times New Roman"/>
          <w:b w:val="false"/>
          <w:i w:val="false"/>
          <w:color w:val="000000"/>
          <w:sz w:val="28"/>
        </w:rPr>
        <w:t>
      2. Осы қаулының орындалуын бақылау аудан әкімінің басшылық ететін орынбасарына жүктелсін.</w:t>
      </w:r>
    </w:p>
    <w:bookmarkEnd w:id="10"/>
    <w:bookmarkStart w:name="z15" w:id="11"/>
    <w:p>
      <w:pPr>
        <w:spacing w:after="0"/>
        <w:ind w:left="0"/>
        <w:jc w:val="both"/>
      </w:pPr>
      <w:r>
        <w:rPr>
          <w:rFonts w:ascii="Times New Roman"/>
          <w:b w:val="false"/>
          <w:i w:val="false"/>
          <w:color w:val="000000"/>
          <w:sz w:val="28"/>
        </w:rPr>
        <w:t>
      3. Осы қаулы алғашқы ресми жариялаған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Асылтасов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жылдың 2023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жылдың 16 қарашасындағы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351 қаулысына қосымша</w:t>
            </w:r>
          </w:p>
        </w:tc>
      </w:tr>
    </w:tbl>
    <w:bookmarkStart w:name="z27" w:id="12"/>
    <w:p>
      <w:pPr>
        <w:spacing w:after="0"/>
        <w:ind w:left="0"/>
        <w:jc w:val="left"/>
      </w:pPr>
      <w:r>
        <w:rPr>
          <w:rFonts w:ascii="Times New Roman"/>
          <w:b/>
          <w:i w:val="false"/>
          <w:color w:val="000000"/>
        </w:rPr>
        <w:t xml:space="preserve"> Миролюбово, Сенжарка, Симаки, елді мекендерінде тұратын балаларды "Солтүстік Қазақстан облысы әкімдігінің білім басқармасы" коммуналдық мемлекеттік мекемесінің "Жамбыл ауданының білім бөлімі" коммуналдық мемлекеттік мекемесінің "Кладбинка жалпы орта білім беретін мектебі" коммуналдық мемлекеттік мекемесіне тасымалдау сызбасы</w:t>
      </w:r>
    </w:p>
    <w:bookmarkEnd w:id="12"/>
    <w:bookmarkStart w:name="z28"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7810500" cy="284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84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жылдың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жылдың 16 қарашасындағы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9" w:id="14"/>
    <w:p>
      <w:pPr>
        <w:spacing w:after="0"/>
        <w:ind w:left="0"/>
        <w:jc w:val="left"/>
      </w:pPr>
      <w:r>
        <w:rPr>
          <w:rFonts w:ascii="Times New Roman"/>
          <w:b/>
          <w:i w:val="false"/>
          <w:color w:val="000000"/>
        </w:rPr>
        <w:t xml:space="preserve"> Калиновка, Макарьевка, Чапаевка, Светлое, Кабань, Семиозерка, Ястребинка, Нұрымбет елді мекендерінде тұратын балаларды "Солтүстік Қазақстан облысы әкімдігінің білім басқармасы" коммуналдық мемлекеттік мекемесінің "Жамбыл ауданының білім бөлімі" коммуналдық мемлекеттік мекемесінің "Буденное жалпы орта білім беретін мектебі" коммуналдық мемлекеттік мекемесіне тасымалдау сызбасы</w:t>
      </w:r>
    </w:p>
    <w:bookmarkEnd w:id="14"/>
    <w:bookmarkStart w:name="z40"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78105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44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жылдың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жылдың 16 қарашасындағы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1" w:id="16"/>
    <w:p>
      <w:pPr>
        <w:spacing w:after="0"/>
        <w:ind w:left="0"/>
        <w:jc w:val="left"/>
      </w:pPr>
      <w:r>
        <w:rPr>
          <w:rFonts w:ascii="Times New Roman"/>
          <w:b/>
          <w:i w:val="false"/>
          <w:color w:val="000000"/>
        </w:rPr>
        <w:t xml:space="preserve"> Талпын, Айтуар, Ізтөлин, Богдановка, Майбалық,Қарағаш, Суаткөл, Есперлі елді мекендерінде тұратын балаларды "Солтүстік Қазақстан облысы әкімдігінің білім басқармасы" коммуналдық мемлекеттік мекемесінің "Жамбыл ауданының білім бөлімі" коммуналдық мемлекеттік мекемесінің "Благовещенка жалпы орта білім беретін мектебі" коммуналдық мемлекеттік мекемесіне тасымалдау сызбасы</w:t>
      </w:r>
    </w:p>
    <w:bookmarkEnd w:id="16"/>
    <w:bookmarkStart w:name="z52" w:id="17"/>
    <w:p>
      <w:pPr>
        <w:spacing w:after="0"/>
        <w:ind w:left="0"/>
        <w:jc w:val="both"/>
      </w:pPr>
      <w:r>
        <w:rPr>
          <w:rFonts w:ascii="Times New Roman"/>
          <w:b w:val="false"/>
          <w:i w:val="false"/>
          <w:color w:val="000000"/>
          <w:sz w:val="28"/>
        </w:rPr>
        <w:t xml:space="preserve">
      </w:t>
      </w:r>
    </w:p>
    <w:bookmarkEnd w:id="17"/>
    <w:p>
      <w:pPr>
        <w:spacing w:after="0"/>
        <w:ind w:left="0"/>
        <w:jc w:val="both"/>
      </w:pPr>
      <w:r>
        <w:drawing>
          <wp:inline distT="0" distB="0" distL="0" distR="0">
            <wp:extent cx="78105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16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 w:id="18"/>
    <w:p>
      <w:pPr>
        <w:spacing w:after="0"/>
        <w:ind w:left="0"/>
        <w:jc w:val="both"/>
      </w:pPr>
      <w:r>
        <w:rPr>
          <w:rFonts w:ascii="Times New Roman"/>
          <w:b w:val="false"/>
          <w:i w:val="false"/>
          <w:color w:val="000000"/>
          <w:sz w:val="28"/>
        </w:rPr>
        <w:t>
      * Ескертпе: Жамбыл ауданы Благовещенка ауылдық округінің Талпын ауылы Солтүстік Қазақстан облысы әкімдігінің 2018 жылғы 27 қарашадағы № 325 және Солтүстік Қазақстан облыстық мәслихатының 2018 жылғы 27 қарашадағы № 26/3 бірлескен қаулысы мен шешімімен жойылды. Талпын ауылында 3 бала тұрады.</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жылдың 16 қарашасындағы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64" w:id="19"/>
    <w:p>
      <w:pPr>
        <w:spacing w:after="0"/>
        <w:ind w:left="0"/>
        <w:jc w:val="left"/>
      </w:pPr>
      <w:r>
        <w:rPr>
          <w:rFonts w:ascii="Times New Roman"/>
          <w:b/>
          <w:i w:val="false"/>
          <w:color w:val="000000"/>
        </w:rPr>
        <w:t xml:space="preserve"> Петровка, Сәбит, Ольговка, Жалтырша, Бауман, Қарақамыс, Екатериновка, Кладбинка, Ұзынкөл елді мекендерінде тұратын балаларды "Солтүстік Қазақстан облысы әкімдігінің білім басқармасы" коммуналдық мемлекеттік мекемесінің "Жамбыл ауданының білім бөлімі" коммуналдық мемлекеттік мекемесінің "Қожаберген жырау атындағы жалпы орта білім беретін мектебі" коммуналдық мемлекеттік мекемесіне тасымалдау сызбасы</w:t>
      </w:r>
    </w:p>
    <w:bookmarkEnd w:id="19"/>
    <w:bookmarkStart w:name="z65" w:id="20"/>
    <w:p>
      <w:pPr>
        <w:spacing w:after="0"/>
        <w:ind w:left="0"/>
        <w:jc w:val="both"/>
      </w:pPr>
      <w:r>
        <w:rPr>
          <w:rFonts w:ascii="Times New Roman"/>
          <w:b w:val="false"/>
          <w:i w:val="false"/>
          <w:color w:val="000000"/>
          <w:sz w:val="28"/>
        </w:rPr>
        <w:t xml:space="preserve">
      </w:t>
      </w:r>
    </w:p>
    <w:bookmarkEnd w:id="20"/>
    <w:p>
      <w:pPr>
        <w:spacing w:after="0"/>
        <w:ind w:left="0"/>
        <w:jc w:val="both"/>
      </w:pPr>
      <w:r>
        <w:drawing>
          <wp:inline distT="0" distB="0" distL="0" distR="0">
            <wp:extent cx="7810500" cy="549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49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жылдың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жылдың 16 қарашасындағы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76" w:id="21"/>
    <w:p>
      <w:pPr>
        <w:spacing w:after="0"/>
        <w:ind w:left="0"/>
        <w:jc w:val="left"/>
      </w:pPr>
      <w:r>
        <w:rPr>
          <w:rFonts w:ascii="Times New Roman"/>
          <w:b/>
          <w:i w:val="false"/>
          <w:color w:val="000000"/>
        </w:rPr>
        <w:t xml:space="preserve"> Миролюбово елді мекенінде тұратын балаларды "Солтүстік Қазақстан облысы әкімдігінің білім басқармасы" коммуналдық мемлекеттік мекемесінің "Жамбыл ауданының білім бөлімі" коммуналдық мемлекеттік мекемесінің "Новорыбинка жалпы орта білім беретін мектебі" коммуналдық мемлекеттік мекемесіне тасымалдау сызбасы</w:t>
      </w:r>
    </w:p>
    <w:bookmarkEnd w:id="21"/>
    <w:bookmarkStart w:name="z77" w:id="22"/>
    <w:p>
      <w:pPr>
        <w:spacing w:after="0"/>
        <w:ind w:left="0"/>
        <w:jc w:val="both"/>
      </w:pPr>
      <w:r>
        <w:rPr>
          <w:rFonts w:ascii="Times New Roman"/>
          <w:b w:val="false"/>
          <w:i w:val="false"/>
          <w:color w:val="000000"/>
          <w:sz w:val="28"/>
        </w:rPr>
        <w:t xml:space="preserve">
      </w:t>
      </w:r>
    </w:p>
    <w:bookmarkEnd w:id="22"/>
    <w:p>
      <w:pPr>
        <w:spacing w:after="0"/>
        <w:ind w:left="0"/>
        <w:jc w:val="both"/>
      </w:pPr>
      <w:r>
        <w:drawing>
          <wp:inline distT="0" distB="0" distL="0" distR="0">
            <wp:extent cx="7810500" cy="232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32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жылдың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жылдың 16 қарашасындағы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88" w:id="23"/>
    <w:p>
      <w:pPr>
        <w:spacing w:after="0"/>
        <w:ind w:left="0"/>
        <w:jc w:val="left"/>
      </w:pPr>
      <w:r>
        <w:rPr>
          <w:rFonts w:ascii="Times New Roman"/>
          <w:b/>
          <w:i w:val="false"/>
          <w:color w:val="000000"/>
        </w:rPr>
        <w:t xml:space="preserve"> Новое елді мекенінде тұратын балаларды "Солтүстік Қазақстан облысы әкімдігінің білім басқармасы" коммуналдық мемлекеттік мекемесінің "Жамбыл ауданының білім бөлімі" коммуналдық мемлекеттік мекемесінің "Украин жалпы орта білім беретін мектебі" коммуналдық мемлекеттік мекемесіне тасымалдау сызбасы</w:t>
      </w:r>
    </w:p>
    <w:bookmarkEnd w:id="23"/>
    <w:bookmarkStart w:name="z89" w:id="24"/>
    <w:p>
      <w:pPr>
        <w:spacing w:after="0"/>
        <w:ind w:left="0"/>
        <w:jc w:val="both"/>
      </w:pPr>
      <w:r>
        <w:rPr>
          <w:rFonts w:ascii="Times New Roman"/>
          <w:b w:val="false"/>
          <w:i w:val="false"/>
          <w:color w:val="000000"/>
          <w:sz w:val="28"/>
        </w:rPr>
        <w:t xml:space="preserve">
      </w:t>
      </w:r>
    </w:p>
    <w:bookmarkEnd w:id="24"/>
    <w:p>
      <w:pPr>
        <w:spacing w:after="0"/>
        <w:ind w:left="0"/>
        <w:jc w:val="both"/>
      </w:pPr>
      <w:r>
        <w:drawing>
          <wp:inline distT="0" distB="0" distL="0" distR="0">
            <wp:extent cx="78105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27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жылдың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жылдың 16 қарашасындағы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351 қаулысына қосымша</w:t>
            </w:r>
          </w:p>
        </w:tc>
      </w:tr>
    </w:tbl>
    <w:bookmarkStart w:name="z99" w:id="25"/>
    <w:p>
      <w:pPr>
        <w:spacing w:after="0"/>
        <w:ind w:left="0"/>
        <w:jc w:val="left"/>
      </w:pPr>
      <w:r>
        <w:rPr>
          <w:rFonts w:ascii="Times New Roman"/>
          <w:b/>
          <w:i w:val="false"/>
          <w:color w:val="000000"/>
        </w:rPr>
        <w:t xml:space="preserve"> Солтүстік Қазақстан облысы Жамбыл ауданының шалғай елдi мекендерінде тұратын балаларды жалпы бiлiм беретiн мектептерге тасымалдау қағидалары</w:t>
      </w:r>
    </w:p>
    <w:bookmarkEnd w:id="25"/>
    <w:bookmarkStart w:name="z100" w:id="26"/>
    <w:p>
      <w:pPr>
        <w:spacing w:after="0"/>
        <w:ind w:left="0"/>
        <w:jc w:val="left"/>
      </w:pPr>
      <w:r>
        <w:rPr>
          <w:rFonts w:ascii="Times New Roman"/>
          <w:b/>
          <w:i w:val="false"/>
          <w:color w:val="000000"/>
        </w:rPr>
        <w:t xml:space="preserve"> 1. Жалпы ережелер</w:t>
      </w:r>
    </w:p>
    <w:bookmarkEnd w:id="26"/>
    <w:bookmarkStart w:name="z101" w:id="27"/>
    <w:p>
      <w:pPr>
        <w:spacing w:after="0"/>
        <w:ind w:left="0"/>
        <w:jc w:val="both"/>
      </w:pPr>
      <w:r>
        <w:rPr>
          <w:rFonts w:ascii="Times New Roman"/>
          <w:b w:val="false"/>
          <w:i w:val="false"/>
          <w:color w:val="000000"/>
          <w:sz w:val="28"/>
        </w:rPr>
        <w:t>
      1. Жамбыл ауданының шалғай елдi мекендерде тұратын балаларды жалпы бiлiм беретiн мектептерге тасымалдаудың осы қағидалары (бұдан әрі – Қағида) "Автомобиль көлiгi туралы" Қазақстан Республикасының 2003 жылғы 4 шілдедегі № 476 Заңының 14-бабына, сондай-ақ Қазақстан Республикасы Инвестициялар және даму министрінің міндетін атқарушының 2015 жылғы 26 наурыздағы № 349 "Автомобиль көлігімен жолаушылар мен багажды тасымалдау қағидаларын бекіту туралы" (Нормативтік құқықтық актілерді мемлекеттік тіркеу тізілімінде № 11550 тіркелген) бұйрығына сәйкес әзірленген.</w:t>
      </w:r>
    </w:p>
    <w:bookmarkEnd w:id="27"/>
    <w:bookmarkStart w:name="z102" w:id="28"/>
    <w:p>
      <w:pPr>
        <w:spacing w:after="0"/>
        <w:ind w:left="0"/>
        <w:jc w:val="left"/>
      </w:pPr>
      <w:r>
        <w:rPr>
          <w:rFonts w:ascii="Times New Roman"/>
          <w:b/>
          <w:i w:val="false"/>
          <w:color w:val="000000"/>
        </w:rPr>
        <w:t xml:space="preserve"> 2. Балаларды тасымалдау қағидалары</w:t>
      </w:r>
    </w:p>
    <w:bookmarkEnd w:id="28"/>
    <w:bookmarkStart w:name="z103" w:id="29"/>
    <w:p>
      <w:pPr>
        <w:spacing w:after="0"/>
        <w:ind w:left="0"/>
        <w:jc w:val="both"/>
      </w:pPr>
      <w:r>
        <w:rPr>
          <w:rFonts w:ascii="Times New Roman"/>
          <w:b w:val="false"/>
          <w:i w:val="false"/>
          <w:color w:val="000000"/>
          <w:sz w:val="28"/>
        </w:rPr>
        <w:t>
      2. Балаларды тасымалдау бойынша қызмет көрсетуге тапсырыс берушi (бұдан әрі – тапсырыс берушi) балаларды арнайы тасымалдауды ұйымдастыруға жауапты заңды немесе жеке тұлғалар болуы мүмкiн.</w:t>
      </w:r>
    </w:p>
    <w:bookmarkEnd w:id="29"/>
    <w:bookmarkStart w:name="z104" w:id="30"/>
    <w:p>
      <w:pPr>
        <w:spacing w:after="0"/>
        <w:ind w:left="0"/>
        <w:jc w:val="both"/>
      </w:pPr>
      <w:r>
        <w:rPr>
          <w:rFonts w:ascii="Times New Roman"/>
          <w:b w:val="false"/>
          <w:i w:val="false"/>
          <w:color w:val="000000"/>
          <w:sz w:val="28"/>
        </w:rPr>
        <w:t>
      3. Балаларды тасымалдауға бөлінетін автобустардың техникалық жай-күйі, техникалық қызмет көрсетуді жүргізу көлемі мен мерзімдері, жабдықтары, "Автомобиль көлігі туралы" 2003 жылғы 4 шілдедегі Қазақстан Республикасы Заңының 13-бабының 23-10) тармақшасына сәйкес Автомобиль көлігі саласында басшылықты жүзеге асыратын уәкілетті орган бекітетін автокөлік құралдарын техникалық пайдалану Қағидаларының талаптарына жауап беруге тиіс.</w:t>
      </w:r>
    </w:p>
    <w:bookmarkEnd w:id="30"/>
    <w:bookmarkStart w:name="z105" w:id="31"/>
    <w:p>
      <w:pPr>
        <w:spacing w:after="0"/>
        <w:ind w:left="0"/>
        <w:jc w:val="both"/>
      </w:pPr>
      <w:r>
        <w:rPr>
          <w:rFonts w:ascii="Times New Roman"/>
          <w:b w:val="false"/>
          <w:i w:val="false"/>
          <w:color w:val="000000"/>
          <w:sz w:val="28"/>
        </w:rPr>
        <w:t>
      4.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p>
    <w:bookmarkEnd w:id="31"/>
    <w:bookmarkStart w:name="z106" w:id="32"/>
    <w:p>
      <w:pPr>
        <w:spacing w:after="0"/>
        <w:ind w:left="0"/>
        <w:jc w:val="both"/>
      </w:pPr>
      <w:r>
        <w:rPr>
          <w:rFonts w:ascii="Times New Roman"/>
          <w:b w:val="false"/>
          <w:i w:val="false"/>
          <w:color w:val="000000"/>
          <w:sz w:val="28"/>
        </w:rPr>
        <w:t>
      5. Балаларды тасымалдау осы Қағидаларының талаптарына сәйкес жабдықталған автобустармен, шағын автобустармен және әрбір балаға отыру үшін жеке орын беріле отырып жүзеге асырылады.</w:t>
      </w:r>
    </w:p>
    <w:bookmarkEnd w:id="32"/>
    <w:bookmarkStart w:name="z107" w:id="33"/>
    <w:p>
      <w:pPr>
        <w:spacing w:after="0"/>
        <w:ind w:left="0"/>
        <w:jc w:val="both"/>
      </w:pPr>
      <w:r>
        <w:rPr>
          <w:rFonts w:ascii="Times New Roman"/>
          <w:b w:val="false"/>
          <w:i w:val="false"/>
          <w:color w:val="000000"/>
          <w:sz w:val="28"/>
        </w:rPr>
        <w:t>
      6. Автобустардың қозғалыс кестесін тасымалдаушы мен тапсырыс беруші келіседі.</w:t>
      </w:r>
    </w:p>
    <w:bookmarkEnd w:id="33"/>
    <w:bookmarkStart w:name="z108" w:id="34"/>
    <w:p>
      <w:pPr>
        <w:spacing w:after="0"/>
        <w:ind w:left="0"/>
        <w:jc w:val="both"/>
      </w:pPr>
      <w:r>
        <w:rPr>
          <w:rFonts w:ascii="Times New Roman"/>
          <w:b w:val="false"/>
          <w:i w:val="false"/>
          <w:color w:val="000000"/>
          <w:sz w:val="28"/>
        </w:rPr>
        <w:t>
      7. Балаларды тасымалдау үшiн мынадай жүргiзушiлерге рұқсат етiледi:</w:t>
      </w:r>
    </w:p>
    <w:bookmarkEnd w:id="34"/>
    <w:bookmarkStart w:name="z109" w:id="35"/>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bookmarkEnd w:id="35"/>
    <w:bookmarkStart w:name="z110" w:id="36"/>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bookmarkEnd w:id="36"/>
    <w:bookmarkStart w:name="z111" w:id="37"/>
    <w:p>
      <w:pPr>
        <w:spacing w:after="0"/>
        <w:ind w:left="0"/>
        <w:jc w:val="both"/>
      </w:pPr>
      <w:r>
        <w:rPr>
          <w:rFonts w:ascii="Times New Roman"/>
          <w:b w:val="false"/>
          <w:i w:val="false"/>
          <w:color w:val="000000"/>
          <w:sz w:val="28"/>
        </w:rPr>
        <w:t>
      3) соңғы жылдары еңбек тәртiбiн және Қазақстан Республикасы ішкі істер Министрінің 2023 жылдың 30 маусымындағы № 534 бұйрығымен бекітілген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жол қозғалысы Ережесiн өрескел бұзбаған (құқықтық актілерді мемлекеттік тіркеу тізілімінде № 33003 болып тіркелген).</w:t>
      </w:r>
    </w:p>
    <w:bookmarkEnd w:id="37"/>
    <w:bookmarkStart w:name="z112" w:id="38"/>
    <w:p>
      <w:pPr>
        <w:spacing w:after="0"/>
        <w:ind w:left="0"/>
        <w:jc w:val="both"/>
      </w:pPr>
      <w:r>
        <w:rPr>
          <w:rFonts w:ascii="Times New Roman"/>
          <w:b w:val="false"/>
          <w:i w:val="false"/>
          <w:color w:val="000000"/>
          <w:sz w:val="28"/>
        </w:rPr>
        <w:t>
      8. Балаларды тасымалдау кезiнде автобустың жүргiзушiсiне рұқсат етілмейді:</w:t>
      </w:r>
    </w:p>
    <w:bookmarkEnd w:id="38"/>
    <w:bookmarkStart w:name="z113" w:id="39"/>
    <w:p>
      <w:pPr>
        <w:spacing w:after="0"/>
        <w:ind w:left="0"/>
        <w:jc w:val="both"/>
      </w:pPr>
      <w:r>
        <w:rPr>
          <w:rFonts w:ascii="Times New Roman"/>
          <w:b w:val="false"/>
          <w:i w:val="false"/>
          <w:color w:val="000000"/>
          <w:sz w:val="28"/>
        </w:rPr>
        <w:t>
      1) сағатына 60 киломметрден артық жылдамдықпен жүруге;</w:t>
      </w:r>
    </w:p>
    <w:bookmarkEnd w:id="39"/>
    <w:bookmarkStart w:name="z114" w:id="40"/>
    <w:p>
      <w:pPr>
        <w:spacing w:after="0"/>
        <w:ind w:left="0"/>
        <w:jc w:val="both"/>
      </w:pPr>
      <w:r>
        <w:rPr>
          <w:rFonts w:ascii="Times New Roman"/>
          <w:b w:val="false"/>
          <w:i w:val="false"/>
          <w:color w:val="000000"/>
          <w:sz w:val="28"/>
        </w:rPr>
        <w:t>
      2) жүру маршрутын өзгертуге;</w:t>
      </w:r>
    </w:p>
    <w:bookmarkEnd w:id="40"/>
    <w:bookmarkStart w:name="z115" w:id="41"/>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bookmarkEnd w:id="41"/>
    <w:bookmarkStart w:name="z116" w:id="42"/>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bookmarkEnd w:id="42"/>
    <w:bookmarkStart w:name="z117" w:id="43"/>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bookmarkEnd w:id="43"/>
    <w:bookmarkStart w:name="z118" w:id="44"/>
    <w:p>
      <w:pPr>
        <w:spacing w:after="0"/>
        <w:ind w:left="0"/>
        <w:jc w:val="both"/>
      </w:pPr>
      <w:r>
        <w:rPr>
          <w:rFonts w:ascii="Times New Roman"/>
          <w:b w:val="false"/>
          <w:i w:val="false"/>
          <w:color w:val="000000"/>
          <w:sz w:val="28"/>
        </w:rPr>
        <w:t>
      6) автобуспен артқа қарай қозғалысты жүзеге асыруға;</w:t>
      </w:r>
    </w:p>
    <w:bookmarkEnd w:id="44"/>
    <w:bookmarkStart w:name="z119" w:id="45"/>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End w:id="45"/>
    <w:bookmarkStart w:name="z120" w:id="46"/>
    <w:p>
      <w:pPr>
        <w:spacing w:after="0"/>
        <w:ind w:left="0"/>
        <w:jc w:val="both"/>
      </w:pPr>
      <w:r>
        <w:rPr>
          <w:rFonts w:ascii="Times New Roman"/>
          <w:b w:val="false"/>
          <w:i w:val="false"/>
          <w:color w:val="000000"/>
          <w:sz w:val="28"/>
        </w:rPr>
        <w:t>
      9.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bookmarkEnd w:id="46"/>
    <w:bookmarkStart w:name="z121" w:id="47"/>
    <w:p>
      <w:pPr>
        <w:spacing w:after="0"/>
        <w:ind w:left="0"/>
        <w:jc w:val="both"/>
      </w:pPr>
      <w:r>
        <w:rPr>
          <w:rFonts w:ascii="Times New Roman"/>
          <w:b w:val="false"/>
          <w:i w:val="false"/>
          <w:color w:val="000000"/>
          <w:sz w:val="28"/>
        </w:rPr>
        <w:t>
      Автобусты күтiп тұрған балаларға арналған алаңшалар, олардың жүрiс бөлiгiне шығуын болдырмайтындай жеткiлiктi үлкен болуы тиiс.</w:t>
      </w:r>
    </w:p>
    <w:bookmarkEnd w:id="47"/>
    <w:bookmarkStart w:name="z122" w:id="48"/>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p>
    <w:bookmarkEnd w:id="48"/>
    <w:bookmarkStart w:name="z123" w:id="49"/>
    <w:p>
      <w:pPr>
        <w:spacing w:after="0"/>
        <w:ind w:left="0"/>
        <w:jc w:val="both"/>
      </w:pP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тиiс.</w:t>
      </w:r>
    </w:p>
    <w:bookmarkEnd w:id="49"/>
    <w:bookmarkStart w:name="z124" w:id="50"/>
    <w:p>
      <w:pPr>
        <w:spacing w:after="0"/>
        <w:ind w:left="0"/>
        <w:jc w:val="both"/>
      </w:pPr>
      <w:r>
        <w:rPr>
          <w:rFonts w:ascii="Times New Roman"/>
          <w:b w:val="false"/>
          <w:i w:val="false"/>
          <w:color w:val="000000"/>
          <w:sz w:val="28"/>
        </w:rPr>
        <w:t>
      Күзгi-қысқы кезеңде алаңдар қардан, мұздан, кiрден тазартылуы тиiс.</w:t>
      </w:r>
    </w:p>
    <w:bookmarkEnd w:id="50"/>
    <w:bookmarkStart w:name="z125" w:id="51"/>
    <w:p>
      <w:pPr>
        <w:spacing w:after="0"/>
        <w:ind w:left="0"/>
        <w:jc w:val="both"/>
      </w:pPr>
      <w:r>
        <w:rPr>
          <w:rFonts w:ascii="Times New Roman"/>
          <w:b w:val="false"/>
          <w:i w:val="false"/>
          <w:color w:val="000000"/>
          <w:sz w:val="28"/>
        </w:rPr>
        <w:t>
      10. Осы шалғай елді мекендерде тұратын балаларды жалпы білім беретін мектептерге тасымалдау Қағидаларымен реттелмеген қатынастар Қазақстан Республикасының қолданыстағы заңнамасына сәйкес реттелінеді.</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