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6c91" w14:textId="dfb6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Благовещенка ауылдық округінің Благовещенка ауылының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Благовещенка ауылдық округі әкімінің 2023 жылғы 12 сәуірдегі № 7 шешімі. Солтүстік Қазақстан облысының Әділет департаментінде 2023 жылғы 14 сәуірде № 7472-15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Благовещенка ауылы халқының пікірін ескере отырып, 2020 жылғы 29 желтоқсандағы Солтүстік Қазақстан облысы ономастикалық комиссиясының қорытындысы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Жамбыл ауданы Благовещенка ауылдық округі Благовещенка ауылының Социалистическая көшесі Төлебай Мұстафин көшесіне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Благовещенка ауылдық округінің Благовещенка ауылындағы тұйық көшелердің атауы қайта аталсын: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Коммунистический тұйық көшесі Герольд Бельгер тұйық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Дзержинский тұйық көшесі Достық тұйық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тұйық көшесі Мағжан Жұмабаев тұйық көшесіне;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Пионерский тұйық көшесі Әл-Фараби тұйық көшесіне қайта аталсын.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Благовещенка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Иманжанов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