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f0e9" w14:textId="f5ff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Кладбинка ауылдық округі Кладбинка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Кладбинка ауылдық округі әкімінің 2023 жылғы 13 маусымдағы № 15 шешімі. Солтүстік Қазақстан облысының Әділет департаментінде 2023 жылғы 15 маусымда № 7535-15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2022 жылғы 1 наурыздағы қорытындысы негізінде және Кладбинка ауылы халқының пікірін ескере отырып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Кладбинка ауылдық округі Кладбинка ауылының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көшесін Әлия Молдағұлова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көшесін Шоқан Уәлиханов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Иван Яненко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Виктор Довженко көшесіне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Кладбинка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