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641b" w14:textId="98f6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Куйбышев ауылдық округінің Вознесенка ауылындағы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Куйбышев ауылдық округі әкімінің 2023 жылғы 31 наурыздағы № 3 шешімі. Солтүстік Қазақстан облысының Әділет департаментінде 2023 жылғы 5 сәуірде № 7463-15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2020 жылғы 29 желтоқсандағы қорытындысы негізінде, Солтүстік Қазақстан облысы Қызылжар ауданы Вознесенка ауылы халқының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Куйбышев ауылдық округінің Вознесенка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атауы жоқ көшесіне – Абай Құнанбаев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атауы жоқ көшесіне – Евгений Брусиловский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Куйбышев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Викторович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