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a05c" w14:textId="226a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әкімінің 2020 жылғы 2 желтоқсаңдағы № 18 "Солтүстік Қазақстан облысы Мағжан Жұмабаев ауданы аумағында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әкімінің 2023 жылғы 7 маусымдағы № 10 шешімі. Солтүстік Қазақстан облысының Әділет департаментінде 2023 жылғы 8 маусымда № 7528-15 болып тіркелді</w:t>
      </w:r>
    </w:p>
    <w:p>
      <w:pPr>
        <w:spacing w:after="0"/>
        <w:ind w:left="0"/>
        <w:jc w:val="both"/>
      </w:pPr>
      <w:bookmarkStart w:name="z4" w:id="0"/>
      <w:r>
        <w:rPr>
          <w:rFonts w:ascii="Times New Roman"/>
          <w:b w:val="false"/>
          <w:i w:val="false"/>
          <w:color w:val="000000"/>
          <w:sz w:val="28"/>
        </w:rPr>
        <w:t>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әкімінің 2020 жылғы 2 желтоқсандағы № 18 "Солтүстік Қазақстан облысы Мағжан Жұмабаев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6754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орындалуына бақылау Мағжан Жұмабаев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Мағжан Жумабаев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 Омаров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xml:space="preserve">
      Мағжан Жұмабаев ауданының </w:t>
      </w:r>
    </w:p>
    <w:bookmarkEnd w:id="6"/>
    <w:bookmarkStart w:name="z13" w:id="7"/>
    <w:p>
      <w:pPr>
        <w:spacing w:after="0"/>
        <w:ind w:left="0"/>
        <w:jc w:val="both"/>
      </w:pPr>
      <w:r>
        <w:rPr>
          <w:rFonts w:ascii="Times New Roman"/>
          <w:b w:val="false"/>
          <w:i w:val="false"/>
          <w:color w:val="000000"/>
          <w:sz w:val="28"/>
        </w:rPr>
        <w:t xml:space="preserve">
      сайлау комиссиясы </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Жумабаев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әкімінің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маусымдағы №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әкімінің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 желтоқсаны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24" w:id="8"/>
    <w:p>
      <w:pPr>
        <w:spacing w:after="0"/>
        <w:ind w:left="0"/>
        <w:jc w:val="left"/>
      </w:pPr>
      <w:r>
        <w:rPr>
          <w:rFonts w:ascii="Times New Roman"/>
          <w:b/>
          <w:i w:val="false"/>
          <w:color w:val="000000"/>
        </w:rPr>
        <w:t xml:space="preserve"> Солтүстік Қазақстан облысы Мағжан Жұмабаев ауданы аумағында құрылған сайлау учаскелері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Булаев қаласы,</w:t>
            </w:r>
          </w:p>
          <w:bookmarkEnd w:id="9"/>
          <w:p>
            <w:pPr>
              <w:spacing w:after="20"/>
              <w:ind w:left="20"/>
              <w:jc w:val="both"/>
            </w:pPr>
            <w:r>
              <w:rPr>
                <w:rFonts w:ascii="Times New Roman"/>
                <w:b w:val="false"/>
                <w:i w:val="false"/>
                <w:color w:val="000000"/>
                <w:sz w:val="20"/>
              </w:rPr>
              <w:t>
Маяковский көшесі, 16,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"Булаев мектеп-сәбижай-балабақша кешені"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Булаев қаласы,</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 №: 1, 2, 3, 4, 5, 6, 7, 8, 9, 10, 10а, 11, 12б, 13, 14, 15, 16, 17, 18, 19, 20, 22, 23, 24, 25, 26, 27, 28, 29, 30, 31а, 31б, 31, 32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Шоферская көшесі, №: 1, 2, 3, 4, 5, 6, 7, 8, 9, 10, 11, 12, 13, 14, 15, 16, 17, 18, 19, 20, 21, 22, 23, 24, 25, 26, 27, 28, 28а, 29, 30, 31, 32, 33, 34, 35, 35а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Пионерская көшесі, №: 15, 17, 19, 21, 23, 25, 27, 29, 32, 34, 36, 38, 38а, 40, 42, 44, 44а, 46, 48, 50, 52, 54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Восточная көшесі, №: 1, 1в, 1б, 5, 5а, 7, 9, 11, 13, 15, 17, 19, 21, 22, 31б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Деповская көшесі, №: 1а, 1б, 1, 2, 2а, 2б, 2в, 3, 4, 5, 5а, 6, 7, 7а, 8, 8а, 9, 22, 26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Кәрім Сүтішев көшесі, №: 1, 2, 3, 4, 5, 6, 6а, 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Чехов көшесі, №: 1, 1а, 1б, 1в, 2, 3, 3а, 4, 5, 5а, 6, 7, 7а, 7б, 8, 9, 9а, 11, 11а, 13, 14, 15, 15а, 16, 17, 18, 18а, 18б, 19, 19а, 20, 21, 21а, 22, 23, 23а, 25, 26, 27, 29, 29а, 29б, 29в, 32, 35, 47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Московская көшесі, №: 1, 1а, 2, 2а, 3, 3а, 4, 6, 7, 7а, 8, 9, 10, 11, 12, 13, 14, 15, 16, 17, 17а, 19, 20, 22, 23, 24, 24а, 25, 25а, 26, 27, 28, 29, 30, 31, 32, 33, 34, 35, 37, 37а, 38, 38а, 39, 40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Маяковский көшесі, №: 1, 2, 3, 4, 5, 5а, 6, 7, 8, 9, 10, 11, 12, 13, 14, 15, 15а, 16, 17, 18, 19, 20, 21, 22, 23, 24, 25, 26, 27, 27а, 28, 29, 30, 32, 33, 33а, 35, 36, 37, 37а, 38, 39, 40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Островский көшесі, №: 1, 2, 3, 5, 6, 7, 8, 9, 10, 11, 12, 13, 14, 15, 16, 17, 18, 18а, 19, 20, 21, 22, 23, 24, 25, 26, 27, 28, 29, 31, 32, 33, 34, 34а, 35, 36, 37, 38, 38а, 40, 42, 44, 46, 46а, 48, 50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 №: 1, 1а, 2, 3, 4, 5, 6, 7, 8, 9, 10, 10а, 11, 11а, 12, 13, 14, 15, 15а, 16, 17, 18, 19, 22, 23, 24, 25, 26, 30, 32;</w:t>
            </w:r>
          </w:p>
          <w:p>
            <w:pPr>
              <w:spacing w:after="20"/>
              <w:ind w:left="20"/>
              <w:jc w:val="both"/>
            </w:pPr>
            <w:r>
              <w:rPr>
                <w:rFonts w:ascii="Times New Roman"/>
                <w:b w:val="false"/>
                <w:i w:val="false"/>
                <w:color w:val="000000"/>
                <w:sz w:val="20"/>
              </w:rPr>
              <w:t>
</w:t>
            </w:r>
            <w:r>
              <w:rPr>
                <w:rFonts w:ascii="Times New Roman"/>
                <w:b w:val="false"/>
                <w:i w:val="false"/>
                <w:color w:val="000000"/>
                <w:sz w:val="20"/>
              </w:rPr>
              <w:t>Тельман көшесі, №: 1, 1а, 1б, 2, 2а, 2д, 3, 4, 4а, 5, 6, 6а, 8, 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Линейная көшесі, №: 4, 4а, 4г, 6, 8, 10, 12, 14, 16, 18, 22, 28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Кирпичная көшесі, №: 1, 2, 3, 4, 5, 6, 7, 8, 9, 11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Попов көшесі, №: 1, 2, 2а, 3, 4, 5, 6, 7, 8, 10, 11, 12, 13, 14, 14а, 15, 16, 17, 18, 19, 20, 21, 22, 23, 24, 24а, 26, 28, 28а, 30, 32, 34, 36, 38, 40, 40а, 42, 44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Олег Кошевой көшесі, №: 2, 3, 4, 5, 6, 7, 8, 9, 9а, 10, 18а, 31, 32, 33, 34, 35, 36, 37, 38, 39, 40, 41, 42, 43, 44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Заводская көшесі, №: 1, 1а, 2, 3, 5, 6, 7, 8, 9, 9а, 10, 11, 12, 13, 14, 15, 16, 17, 18, 19, 20, 21, 22, 23, 24, 25, 25а, 26, 27, 28, 30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Шоссейная көшесі, №: 1, 3, 4, 4а, 4б, 4в, 5, 7, 13, 15, 17, 19, 25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Мағжан Жұмабаев көшесі, №: 2, 3, 5, 5а, 7, 9, 11, 13, 15, 17, 19, 25, 42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Водопроводная көшесі, №: 1, 2, 3, 4, 5, 6, 6а, 6б, 6в, 7, 7а, 7б, 8, 9, 9а, 10, 12, 14, 16, 18, 20, 22, 24, 26, 28, 30, 32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Олег Кошевой қысқа көшесі, №: 2, 3, 4, 5, 6, 7, 8, 38, 44 үйлері;</w:t>
            </w:r>
          </w:p>
          <w:p>
            <w:pPr>
              <w:spacing w:after="20"/>
              <w:ind w:left="20"/>
              <w:jc w:val="both"/>
            </w:pPr>
            <w:r>
              <w:rPr>
                <w:rFonts w:ascii="Times New Roman"/>
                <w:b w:val="false"/>
                <w:i w:val="false"/>
                <w:color w:val="000000"/>
                <w:sz w:val="20"/>
              </w:rPr>
              <w:t>
Заводская қысқа көшесі, № 1, 2, 5, 7, 8, 9, 9а, 10, 11, 12, 13, 13а, 14, 15, 15а, 16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1"/>
          <w:p>
            <w:pPr>
              <w:spacing w:after="20"/>
              <w:ind w:left="20"/>
              <w:jc w:val="both"/>
            </w:pPr>
            <w:r>
              <w:rPr>
                <w:rFonts w:ascii="Times New Roman"/>
                <w:b w:val="false"/>
                <w:i w:val="false"/>
                <w:color w:val="000000"/>
                <w:sz w:val="20"/>
              </w:rPr>
              <w:t>
Булаев қаласы,</w:t>
            </w:r>
          </w:p>
          <w:bookmarkEnd w:id="11"/>
          <w:p>
            <w:pPr>
              <w:spacing w:after="20"/>
              <w:ind w:left="20"/>
              <w:jc w:val="both"/>
            </w:pPr>
            <w:r>
              <w:rPr>
                <w:rFonts w:ascii="Times New Roman"/>
                <w:b w:val="false"/>
                <w:i w:val="false"/>
                <w:color w:val="000000"/>
                <w:sz w:val="20"/>
              </w:rPr>
              <w:t>
Комаров көшесі, 16,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"Мағжан Жұмабаев атындағы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2"/>
          <w:p>
            <w:pPr>
              <w:spacing w:after="20"/>
              <w:ind w:left="20"/>
              <w:jc w:val="both"/>
            </w:pPr>
            <w:r>
              <w:rPr>
                <w:rFonts w:ascii="Times New Roman"/>
                <w:b w:val="false"/>
                <w:i w:val="false"/>
                <w:color w:val="000000"/>
                <w:sz w:val="20"/>
              </w:rPr>
              <w:t>
Булаев қаласы,</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Пионерская көшесі, №: 1, 1а, 2, 2а, 2б, 2в, 2г, 2д, 2е, 3, 3а, 4, 4а, 5, 6, 7, 8, 9, 9б, 9в, 10, 11, 11а, 13, 14, 16, 16а, 16б, 16в, 18, 18а, 18б, 20, 22, 22а, 22б, 24, 26, 26а, 28, 28а, 30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Целинная көшесі, №: 20, 22, 23, 23а, 24, 26, 28, 29, 29а, 29б, 31а, 31в, 31, 32, 33, 34б, 34, 35, 36, 37, 37а, 38, 39, 40, 42, 43, 44, 44а, 45, 46, 46а, 47, 48, 49, 50, 51, 52, 53, 53а, 54, 55а, 56, 58, 60, 62, 64, 66, 68а, 68, 70, 72, 74, 76, 78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Береговая көшесі, №: 80, 83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Құнанбаев көшесі, №: 82, 86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Әлия Молдағұлова көшесі, №: 65, 69, 70, 71, 72, 73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Ыбырай Алтынсарин көшесі, №: 64, 69, 71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Комаров көшесі, №: 1, 3, 4, 5, 6, 7, 8, 8а, 8б, 9, 10, 11, 12, 13, 14, 15, 16, 16а, 17, 18, 19, 20, 23, 25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Южная көшесі, №: 1, 1а, 2, 3, 4, 5, 6, 6а, 6б, 6 в, 7, 8, 10, 11, 13, 13а, 14, 15, 16, 17, 18, 19, 20, 21, 22, 23, 24, 25, 26, 27, 28, 29, 30, 31, 32, 33, 34, 35, 36, 37, 38, 39, 40, 41, 43, 45, 47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Спортивная көшесі, №: 4, 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 көшесі, №: 1, 3, 4, 5, 6, 7, 8, 9, 10, 11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Энергетиктер көшесі, №: 1, 2, 2а, 2в, 3, 4, 5, 5а, 6, 7, 8, 9, 10, 11, 12, 13, 14, 15, 17, 19, 21, 21а, 23, 25, 25а, 27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Мұхтар Әуэзов көшесі, №: 1, 2, 2а, 3, 3а, 4, 5, 5а, 6, 7, 8, 9, 10, 11, 12, 13, 14, 15, 16, 17, 18, 19, 20, 21, 22, 23, 24, 25, 26, 27, 27а, 28, 29, 33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Ново-Целинная көшесі, №: 2, 2а, 3, 3а, 4, 4а, 5, 6, 6а, 7, 8, 8а, 9, 10, 11, 12, 13, 14, 15, 16, 17, 18, 19, 20, 21, 22, 23, 24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Королев көшесі, №: 1, 1б, 2, 3, 3а, 3б, 5, 7, 9, 9а, 11, 11а, 12, 13, 14, 15, 17, 19, 21, 23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Королев қысқа көшесі, №: 11, 13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Пионерский қысқа көшесі, №: 1, 3, 4, 4а, 4б, 5, 7а, 9, 10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Гоголь көшесі, №: 1, 2, 3, 3а, 4, 5, 6, 7, 8, 10, 12, 14, 16, 18 үйлері;</w:t>
            </w:r>
          </w:p>
          <w:p>
            <w:pPr>
              <w:spacing w:after="20"/>
              <w:ind w:left="20"/>
              <w:jc w:val="both"/>
            </w:pPr>
            <w:r>
              <w:rPr>
                <w:rFonts w:ascii="Times New Roman"/>
                <w:b w:val="false"/>
                <w:i w:val="false"/>
                <w:color w:val="000000"/>
                <w:sz w:val="20"/>
              </w:rPr>
              <w:t>
Лихачев көшесі, №: 1, 2, 3, 5, 6, 8, 9, 10, 11, 14, 15, 16, 18, 20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3"/>
          <w:p>
            <w:pPr>
              <w:spacing w:after="20"/>
              <w:ind w:left="20"/>
              <w:jc w:val="both"/>
            </w:pPr>
            <w:r>
              <w:rPr>
                <w:rFonts w:ascii="Times New Roman"/>
                <w:b w:val="false"/>
                <w:i w:val="false"/>
                <w:color w:val="000000"/>
                <w:sz w:val="20"/>
              </w:rPr>
              <w:t>
Булаев қаласы,</w:t>
            </w:r>
          </w:p>
          <w:bookmarkEnd w:id="13"/>
          <w:p>
            <w:pPr>
              <w:spacing w:after="20"/>
              <w:ind w:left="20"/>
              <w:jc w:val="both"/>
            </w:pPr>
            <w:r>
              <w:rPr>
                <w:rFonts w:ascii="Times New Roman"/>
                <w:b w:val="false"/>
                <w:i w:val="false"/>
                <w:color w:val="000000"/>
                <w:sz w:val="20"/>
              </w:rPr>
              <w:t>
Сәбит Мұқанов көшесі, 34,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"Батыр-Баян атындағы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4"/>
          <w:p>
            <w:pPr>
              <w:spacing w:after="20"/>
              <w:ind w:left="20"/>
              <w:jc w:val="both"/>
            </w:pPr>
            <w:r>
              <w:rPr>
                <w:rFonts w:ascii="Times New Roman"/>
                <w:b w:val="false"/>
                <w:i w:val="false"/>
                <w:color w:val="000000"/>
                <w:sz w:val="20"/>
              </w:rPr>
              <w:t>
Булаев қаласы,</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 №: 33, 33а, 35, 36, 37, 38, 39, 41, 41а, 44, 44а, 45, 46, 52, 52а, 54, 56, 58, 60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Целинная көшесі, №: 2а, 3, 3а, 5, 6, 7, 9, 10, 11, 13, 14, 15, 16, 17, 18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Восточная көшесі, №: 3, 3а, 6, 8, 10, 12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 1, 2, 3, 4, 6, 7, 9, 9а, 12, 14, 14а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Тарас Шевченко көшесі, №: 1, 3, 4, 5, 6, 7, 9, 12, 13, 15, 17, 19, 19а, 21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Пятилетка көшесі, № 2, 3, 4, 5, 6, 11, 12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Комсомольская көшесі, №: 1, 7, 8, 9, 10, 12, 15, 17, 18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Чапаев көшесі, №: 1, 2, 3, 4, 5, 8, 9, 10, 11, 12, 13, 16, 18, 19, 20, 21, 22, 23, 24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Батыр Баян көшесі, №: 1, 2, 3, 4, 5, 6, 10, 11, 14, 15, 23, 27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Ыбырай Алтынсарин көшесі, №: 1, 3, 4, 6, 7, 9, 23, 24, 25, 26, 27, 29, 30, 31, 33, 35, 36, 37, 38, 38а, 39, 40, 41, 42, 43, 43а, 44, 45, 46, 47, 48, 49, 50, 51, 52, 53, 54, 55, 56, 57, 58, 59, 60, 61, 62, 63, 65, 67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Әлия Молдағұлова көшесі, № 1, 8, 14, 15, 16, 17, 18, 19, 20, 21, 23, 26, 28, 29, 30, 31, 32, 33, 34, 35, 36, 38, 39, 40, 41, 42, 43, 45, 46, 47, 48, 49, 50, 51, 53, 55, 56, 57, 58, 59, 60, 61, 62, 63, 64, 65, 66, 68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Құнанбаев көшесі, №: 5, 6, 8, 12, 13, 14, 15, 16, 17, 18, 19, 20, 22а, 22, 23а, 23, 24а, 24, 25, 26, 27, 29, 30, 31, 32, 33, 35, 36, 37, 38, 39, 40, 41а, 41, 43, 44, 45, 46, 47, 48а, 48, 49, 50, 51, 51а, 52, 53, 54, 55, 56, 57, 58, 59, 60, 61, 62, 63, 64, 65, 66, 67, 68, 69, 70, 71, 72, 73, 74, 75, 77, 78, 80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Береговая көшесі, №: 5, 9, 10, 14, 15, 17, 19, 20, 21, 21а, 22, 23, 23а, 24, 25, 27, 30, 32, 33, 34, 35, 36, 38, 39, 40, 41, 42, 43, 44, 45, 49, 50, 51а, 51, 52, 53, 55, 58, 59, 60, 60а, 61, 62, 63, 64, 64а, 65, 65а, 67, 68, 69, 74, 75, 76, 77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Тахир Мусаев көшесі, № № 2, 3, 4, 7, 7а, 8, 10, 11, 12, 13,14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Никулин көшесі, № 9, 13, 15, 16, 17, 18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Чкалов көшесі, № 1, 2, 5, 10, 13, 17, 19, 23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Киреев көшесі, № 1, 2, 3, 4, 5, 6, 7, 8, 8а, 9, 12, 15, 16, 16а, 17, 18, 19, 20, 21, 23, 25, 26, 27, 28, 29, 30, 31, 31а, 32, 32а, 34, 35, 37а, 37, 38, 38а, 39, 40, 41, 42, 42а, 43, 44, 44а, 45, 46, 47а, 47б, 48, 49, 51, 52а, 52, 53, 54, 55, 56, 57, 58, 58а, 59, 60, 61, 62, 62а, 63, 64, 65, 66, 68, 70, 72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Пушкин көшесі, №: 1, 2, 3, 4, 7, 12, 13, 15, 18, 19, 20, 20а, 22, 26, 26а, 27, 28, 29, 31, 32, 33, 34, 35, 36, 36а, 37, 38, 39, 40, 41, 42, 43, 44, 45, 46, 46а, 48, 48а, 49, 51, 53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Первомайская көшесі, №: №: 1, 2, 3, 4, 4а, 5, 6, 6а, 7, 7а, 8, 8а, 10, 10а, 11, 11а, 12а, 14а, 16, 16а, 19, 20, 20а, 22, 22а, 22б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Сәбит Мұқанов көшесі, №: 1, 1а, 1б, 1в, 1г, 1д, 2, 2а, 2б, 2в, 2г, 3, 3а, 3б, 4, 4а, 4б, 5, 6, 6а, 6б, 6в, 7, 8, 9, 10, 11, 11а, 12, 12а, 13, 14, 15, 15а, 15в, 15б, 16, 17, 18, 20, 21, 22, 24а, 25, 26, 27, 29, 31, 31а, 31б, 32, 32а, 32б, 33, 33а, 33б, 33в, 33г, 34, 34а, 35, 35а, 35б, 35в, 35г, 35д, 36, 37, 37а, 37б, 37в, 38, 39, 40, 41, 41а, 42, 43, 43а, 44, 45, 45б, 46, 46а, 46б, 48, 49, 50, 51, 52, 53, 54а, 54, 55, 57, 58а, 59, 61, 63, 64, 66, 70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Вокзальная көшесі, №: 1 үйі;</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Элеваторный көшесі, №: 1, 2, 2а, 3, 4, 5, 6, 7, 8, 9, 10, 12, 13, 14, 15, 16, 17, 18, 19, 20, 21, 22, 23, 23а, 24, 25, 25а, 26, 27, 28, 29, 29а, 30, 31, 32, 33, 34, 35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Рабочий көшесі, №: 1, 2, 3, 3а, 4, 5, 6, 7, 8, 9, 10, 11, 12, 13, 14, 15, 17, 19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Озерный көшесі, 1, 1а, 3, 4, 5, 7, 7а, 8, 9, 10, 11, 12, 13, 14, 14а, 15, 16, 18, 19, 20, 21, 23, 25, 27, 29, 31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Привокзальная алаңы көшесі, №: 1, 2, 4, 5, 6, 12, 13, 14, 16 18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Элеваторный тұйық көшесі, № 4, 5, 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Элеваторный қысқа көшесі, № 3, 4, 5, 7, 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Мәншүк Мәметова көшесі, № 1, 2, 3, 4, 5, 7, 8, 10, 11, 12, 13, 14, 15, 16, 17, 18, 19, 20, 21, 22, 23, 24, 25, 26, 27, 28, 29, 30, 32, 34, 36, 38 үйлері;</w:t>
            </w:r>
          </w:p>
          <w:p>
            <w:pPr>
              <w:spacing w:after="20"/>
              <w:ind w:left="20"/>
              <w:jc w:val="both"/>
            </w:pPr>
            <w:r>
              <w:rPr>
                <w:rFonts w:ascii="Times New Roman"/>
                <w:b w:val="false"/>
                <w:i w:val="false"/>
                <w:color w:val="000000"/>
                <w:sz w:val="20"/>
              </w:rPr>
              <w:t>
Набережный көшесі, № 3, 5, 11, 13, 15, 19, 19а, 27, 29, 33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15"/>
          <w:p>
            <w:pPr>
              <w:spacing w:after="20"/>
              <w:ind w:left="20"/>
              <w:jc w:val="both"/>
            </w:pPr>
            <w:r>
              <w:rPr>
                <w:rFonts w:ascii="Times New Roman"/>
                <w:b w:val="false"/>
                <w:i w:val="false"/>
                <w:color w:val="000000"/>
                <w:sz w:val="20"/>
              </w:rPr>
              <w:t>
Булаев қаласы,</w:t>
            </w:r>
          </w:p>
          <w:bookmarkEnd w:id="15"/>
          <w:p>
            <w:pPr>
              <w:spacing w:after="20"/>
              <w:ind w:left="20"/>
              <w:jc w:val="both"/>
            </w:pPr>
            <w:r>
              <w:rPr>
                <w:rFonts w:ascii="Times New Roman"/>
                <w:b w:val="false"/>
                <w:i w:val="false"/>
                <w:color w:val="000000"/>
                <w:sz w:val="20"/>
              </w:rPr>
              <w:t>
Мир көшесі, 8Г, "Солтүстік Қазақстан облысы Мағжан Жұмабаев ауданының кәсіпкерлік бөлімі" коммуналдық мемлекеттік мекемесінің әкімшілік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6"/>
          <w:p>
            <w:pPr>
              <w:spacing w:after="20"/>
              <w:ind w:left="20"/>
              <w:jc w:val="both"/>
            </w:pPr>
            <w:r>
              <w:rPr>
                <w:rFonts w:ascii="Times New Roman"/>
                <w:b w:val="false"/>
                <w:i w:val="false"/>
                <w:color w:val="000000"/>
                <w:sz w:val="20"/>
              </w:rPr>
              <w:t>
Булаев қаласы,</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Батыр Баян көшесі, №: 28, 29, 30, 31, 32, 33, 34, 36, 37, 38, 39, 39а, 40, 41, 42, 43, 44, 45, 46, 47, 48, 49, 50, 51, 51а, 52, 53, 54, 55, 56, 57, 58, 59, 60, 61, 61а, 62, 63, 64, 65, 65а, 66, 67, 67а, 68, 69, 70, 71, 73, 79, 79а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Чапаев көшесі, №: 27, 28, 29, 30, 31, 32, 33, 33а, 34, 35, 36, 38, 39, 40, 41, 42, 43, 44, 48, 49, 50, 51, 52, 53, 55, 56, 57, 58, 58а, 59, 60, 61, 63, 64, 65, 68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Комсомольская көшесі, №: 20, 22, 23, 25, 27, 28, 29, 30, 33, 35, 36, 37, 38, 38а, 38б, 41, 42, 42а, 43, 44, 45, 46, 47, 48, 49, 50, 51, 52, 53, 54, 55, 58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Пятилетка көшесі, №: 17, 18, 19, 20, 21, 22, 26, 27, 27а, 28, 29, 31, 36, 37, 38, 38б, 39, 40, 41, 42, 43, 44, 45, 46, 47, 48, 49, 50, 51, 52, 53, 54, 56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Тарас Шевченко көшесі, №: 16, 17, 18, 20, 22, 23, 25, 27, 28, 29, 30, 35, 36, 37, 38, 39, 40, 42, 43, 44, 45, 46, 47, 49, 51, 53, 55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 13, 15, 17, 18, 20, 23, 25, 26, 27, 28, 32, 33, 35, 36, 37, 38, 39, 40, 41, 42, 43, 44, 45, 47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Тахир Мұсаев көшесі, № 24, 25, 26, 27, 28, 29, 30, 31, 32, 34, 35, 36, 37, 38, 39, 40, 41, 41а, 42, 43, 44, 45, 46, 47, 48, 49, 50, 51, 52, 53, 54, 55, 56, 57, 58, 59, 60, 61, 62, 63, 64, 65, 66, 67, 68, 69, 70, 71, 72, 73, 74, 75, 76, 77, 79, 80, 81, 82, 82а, 83, 84, 84а, 84б, 84в, 85, 86, 86а, 86б, 87, 88, 89, 90, 91, 92, 93, 95, 97, 99, 101, 103, 105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Никулин көшесі, № 26, 27, 28, 30, 31, 32, 33, 34, 35, 36, 37, 38, 39, 40, 41, 42, 43, 43а, 44, 45, 46, 47, 48, 49, 50, 51, 52, 53, 54, 55, 56, 57, 58, 59, 60, 61, 62, 63, 64, 65, 66, 67, 68, 69, 70, 71, 72, 73, 74, 75, 76, 77, 78, 79, 80, 81, 82, 83, 84, 85, 86, 87, 88, 89, 90, 91, 92, 93, 94, 94а, 95, 96, 98, 100, 100а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Чкалов көшесі, № 26, 27, 28, 30, 31, 32, 33, 34, 35, 36, 37, 38, 39, 40, 41, 42, 43, 44, 45, 46, 46а, 47, 48, 49, 51, 52, 54, 55, 56, 57, 57а, 58, 59, 60, 61, 62, 63, 64, 65, 66, 67, 68, 68а, 69, 70, 71, 71а, 72, 72а, 73, 74, 75, 75а, 76, 77, 78, 79, 80, 81, 82, 83, 85, 87, 87а, 93, 95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1–Западная көшесі, № 2, 3, 4, 5, 10, 11, 13, 16, 17, 18, 19, 21, 24, 26, 28, 29, 30, 31, 32, 33, 34, 35, 36, 37, 38, 39, 40, 41, 43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2–Западная көшесі, №: 1, 2, 3а, 4, 5, 7, 10, 12, 13, 15, 18, 20, 21, 22, 23, 25, 27, 28, 29, 30, 31, 32, 34, 36, 38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3–Западная көшесі, №: 3, 4, 6, 9, 11, 12, 14, 16, 17, 19, 20, 21, 23, 24, 24а, 25, 26, 26а, 27, 28, 29, 30, 32, 34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Жабаев көшесі, №: 3, 4, 5, 6, 7, 11, 12, 13, 14, 15, 16, 18, 19, 20, 21, 22, 23, 24, 25, 26, 27, 28, 29, 30, 31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Зеленая көшесі, 1, 3, 4, 6, 8, 9, 10, 11, 12, 14, 15, 15а, 20, 21, 21а, 21б, 22, 22а, 23, 24, 24а, 25, 26, 27, 28, 30, 31, 32, 33, 35, 42, 44, 46, 47, 48, 49, 50, 52, 55, 57, 59, 61, 63, 65, 67, 69, 71, 73, 75, 77, 79, 83, 85, 87, 89, 91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Медиков көшесі, №: 3, 5, 7, 11, 12, 13, 14, 14а, 15, 16, 16а, 16б, 17, 17а, 18, 19, 20, 21, 22, 28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Луговая көшесі, №: 1, 3, 4, 5, 6, 7, 8, 9, 10, 11, 12, 13, 14, 15, 16, 17, 18, 19, 20, 21, 22, 23, 24, 25, 25а, 26, 27, 28, 28а, 29, 29а, 30, 31, 31а, 32, 33, 33а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Мир көшесі, №: 8а, 8б, 10, 10а, 10б, 14, 16, 18, 20, 21, 22, 24, 26, 27, 28, 30, 32, 33, 34, 39, 41, 41а, 45, 51, 51а, 53, 55, 59, 61, 63, 65, 67, 69, 71, 73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Полевая көшесі, № 1, 2, 2б, 3, 4, 5, 6, 7, 8, 10, 12, 14, 16, 18, 20, 21, 22, 24, 26, 28, 30, 32 үйлері;</w:t>
            </w:r>
          </w:p>
          <w:p>
            <w:pPr>
              <w:spacing w:after="20"/>
              <w:ind w:left="20"/>
              <w:jc w:val="both"/>
            </w:pPr>
            <w:r>
              <w:rPr>
                <w:rFonts w:ascii="Times New Roman"/>
                <w:b w:val="false"/>
                <w:i w:val="false"/>
                <w:color w:val="000000"/>
                <w:sz w:val="20"/>
              </w:rPr>
              <w:t>
Новая көшесі, № 1, 2, 3, 4, 5, 6, 7, 8, 9, 10, 11, 13, 14, 15, 16, 17, 18, 19, 20, 21, 22, 23, 24, 26, 28, 30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7"/>
          <w:p>
            <w:pPr>
              <w:spacing w:after="20"/>
              <w:ind w:left="20"/>
              <w:jc w:val="both"/>
            </w:pPr>
            <w:r>
              <w:rPr>
                <w:rFonts w:ascii="Times New Roman"/>
                <w:b w:val="false"/>
                <w:i w:val="false"/>
                <w:color w:val="000000"/>
                <w:sz w:val="20"/>
              </w:rPr>
              <w:t>
Булаев қаласы,</w:t>
            </w:r>
          </w:p>
          <w:bookmarkEnd w:id="17"/>
          <w:p>
            <w:pPr>
              <w:spacing w:after="20"/>
              <w:ind w:left="20"/>
              <w:jc w:val="both"/>
            </w:pPr>
            <w:r>
              <w:rPr>
                <w:rFonts w:ascii="Times New Roman"/>
                <w:b w:val="false"/>
                <w:i w:val="false"/>
                <w:color w:val="000000"/>
                <w:sz w:val="20"/>
              </w:rPr>
              <w:t>
Строительная көшесі, 36, "Қазақстан Республикасының Білім және ғылым министрлігінің Солтүстік Қазақстан облысы әкімдігінің Кәсіптік даярлау және сервис колледжі" коммуналдық мемлекеттік мекемеснің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8"/>
          <w:p>
            <w:pPr>
              <w:spacing w:after="20"/>
              <w:ind w:left="20"/>
              <w:jc w:val="both"/>
            </w:pPr>
            <w:r>
              <w:rPr>
                <w:rFonts w:ascii="Times New Roman"/>
                <w:b w:val="false"/>
                <w:i w:val="false"/>
                <w:color w:val="000000"/>
                <w:sz w:val="20"/>
              </w:rPr>
              <w:t>
Булаев қаласы,</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Мичурин көшесі, №: 3, 5, 7, 13, 15, 17, 21, 23, 25, 27, 33, 35, 41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Привокзальная көшесі, №: 24, 26, 26а, 28, 28а, 30, 32, 34, 111, 113, 117, 119, 123, 127, 129, 133, 135, 137, 139, 141, 143, 147, 149, 151, 157, 167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 көшесі, № 82, 84, 90, 91, 92, 93, 94, 95, 96, 97, 98, 99, 100, 101, 102, 103, 104, 106, 107, 108, 109, 110, 111, 112, 113, 114, 115, 116, 117, 117а, 118, 119, 119а, 120, 121, 122, 123, 124, 125, 126, 127, 128, 129, 130, 131, 132, 133, 133а, 134, 135, 137, 141, 143, 145, 147, 149, 151, 153, 155, 159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 78, 79, 80, 81, 82, 83, 84, 85, 86, 87, 88, 88а, 89, 90, 91, 92, 93, 94, 95, 96, 97, 98, 99, 100, 100а, 101, 103, 104, 105, 106, 107, 108, 109, 110, 111, 112, 113, 114, 115, 117, 118, 119, 120, 121, 122, 123, 124, 125, 127, 129, 131, 133, 135, 137, 139, 141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Буденный көшесі, №: 86, 88, 90, 90а, 90б, 92, 94, 98, 100, 102, 104, 106, 108, 110, 112, 113, 114, 115, 116, 117, 118, 119, 120, 120а, 121, 122, 123, 124, 125, 126, 127, 128, 129, 130, 131, 132, 133, 134, 135, 136, 137, 139, 141, 143, 145, 147, 149, 151, 153, 155, 157, 159, 161, 163, 165, 167, 169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Старо–Лесная көшесі, №: 98, 100, 104, 106, 107, 108, 109, 110, 111, 112, 113, 114, 115, 115а, 116, 117, 118, 119, 120, 121, 122, 123, 124, 125, 126, 127, 128, 129, 130, 131, 132, 133, 134, 135, 136, 138, 139, 139а, 143, 145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Ново–Лесная көшесі, №: 70, 72, 74, 76, 78, 80, 84, 86, 89, 90, 90а, 91, 91а, 92, 92а, 93, 94, 95а, 96а, 97, 99, 100, 103, 105, 107, 107а, 109, 111, 113, 115а, 115, 119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Северная көшесі, №: 50, 50а, 52, 54, 56, 58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Дорожная көшесі, №: 13, 13б, 15, 15а, 17, 29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Урожайная көшесі, №: 1, 3, 4, 4а, 5, 6, 10, 11, 12, 15, 17, 19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Шухов көшесі, №: 3, 4, 5, 6, 7, 11, 12, 13, 14, 19, 20, 21, 23, 26, 27, 32, 34, 35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Плеханов көшесі, №: 3, 4, 5, 6, 7, 8, 13, 14, 15, 18, 20, 21, 22, 23, 24, 27, 29, 33, 34, 35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Интернациональная көшесі, №: 3, 4, 5, 6, 7, 8, 13, 14, 16, 17, 18, 22, 23, 24, 25, 30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Панфилов көшесі, №: 3, 4, 5, 6, 11, 12, 14, 15, 17, 20, 22, 23, 26 үйлері;</w:t>
            </w:r>
          </w:p>
          <w:p>
            <w:pPr>
              <w:spacing w:after="20"/>
              <w:ind w:left="20"/>
              <w:jc w:val="both"/>
            </w:pPr>
            <w:r>
              <w:rPr>
                <w:rFonts w:ascii="Times New Roman"/>
                <w:b w:val="false"/>
                <w:i w:val="false"/>
                <w:color w:val="000000"/>
                <w:sz w:val="20"/>
              </w:rPr>
              <w:t>
Строительная көшесі, №: 2, 3, 3а, 4, 6, 6а, 7, 7а, 10, 12, 14, 16, 17, 19, 20, 21, 22, 25, 27, 27б, 28, 30, 32, 33, 34, 36, 36а, 36б, 39, 39а, 39б, 39в, 39г, 40, 42, 44, 46, 48, 48а, 48б, 50, 52, 54, 56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9"/>
          <w:p>
            <w:pPr>
              <w:spacing w:after="20"/>
              <w:ind w:left="20"/>
              <w:jc w:val="both"/>
            </w:pPr>
            <w:r>
              <w:rPr>
                <w:rFonts w:ascii="Times New Roman"/>
                <w:b w:val="false"/>
                <w:i w:val="false"/>
                <w:color w:val="000000"/>
                <w:sz w:val="20"/>
              </w:rPr>
              <w:t xml:space="preserve">
 Булаев қаласы, </w:t>
            </w:r>
          </w:p>
          <w:bookmarkEnd w:id="19"/>
          <w:p>
            <w:pPr>
              <w:spacing w:after="20"/>
              <w:ind w:left="20"/>
              <w:jc w:val="both"/>
            </w:pPr>
            <w:r>
              <w:rPr>
                <w:rFonts w:ascii="Times New Roman"/>
                <w:b w:val="false"/>
                <w:i w:val="false"/>
                <w:color w:val="000000"/>
                <w:sz w:val="20"/>
              </w:rPr>
              <w:t>
Буденный көшесі, 10,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"№2 Булаев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20"/>
          <w:p>
            <w:pPr>
              <w:spacing w:after="20"/>
              <w:ind w:left="20"/>
              <w:jc w:val="both"/>
            </w:pPr>
            <w:r>
              <w:rPr>
                <w:rFonts w:ascii="Times New Roman"/>
                <w:b w:val="false"/>
                <w:i w:val="false"/>
                <w:color w:val="000000"/>
                <w:sz w:val="20"/>
              </w:rPr>
              <w:t xml:space="preserve">
 Булаев қаласы, </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Привокзальная көшесі, №: 1, 2, 2а, 3, 4, 5, 6, 6а, 7, 9, 10, 11, 12, 13, 14, 15, 17, 18, 20, 29, 35, 37, 39, 45, 51, 53, 55, 61, 67, 73, 79, 83, 85, 89, 93, 97, 99, 103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Мичурин көшесі, №: 4, 6, 12, 18, 20, 22, 24, 26, 28, 30, 34, 40 үйлері;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 көшесі, №: 1, 2, 3, 4, 5, 6, 7, 8, 9, 10, 11, 12, 13, 15, 16, 17, 18, 19, 20, 21, 21а, 22, 24, 25, 26, 27, 28, 29, 30, 30а, 30б, 31, 32, 34, 35, 36, 37, 38, 38б, 39, 40, 41, 42, 43, 44, 45, 46, 47, 48, 50, 51, 52, 52а, 54, 55, 55а, 56, 56б, 57, 59, 60, 61, 62, 63, 64, 65, 66, 67, 68, 69, 69а, 70, 70а, 70б, 71, 72, 73, 74, 75, 76, 77, 78, 79, 80, 80а, 81, 81а, 83, 85, 87, 89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 1, 1а, 2, 3, 4, 5, 5а, 6, 7, 8, 9, 10, 11, 12, 13, 14, 15, 16, 17, 18, 19, 20, 21, 22, 23, 24, 25, 27, 28, 29, 30, 31, 32, 33, 34, 35, 36, 37, 38, 39, 40, 41, 42, 43, 44, 45, 46, 47, 48, 49, 50, 51, 52, 53, 54, 55, 56, 57, 58, 59, 60, 61, 61а, 62, 63, 64, 65, 66, 67, 68, 69, 70, 71, 72, 73, 74, 75, 76, 77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Буденный көшесі, №: 1, 2, 2д, 3, 4, 5, 6а, 7, 8, 8а, 9, 10, 11, 12, 13, 14, 15, 16, 16а, 17, 18, 19, 20, 21, 22, 23, 24, 25, 26,27, 28, 29, 30, 30а, 31, 32, 33, 34, 35, 36, 37, 38, 39, 40, 41, 41а, 42, 43, 44, 45, 46, 46а, 47, 48, 49, 50, 51, 52, 53, 54, 55, 56, 57, 58, 58а, 59, 60, 61, 61а, 62, 63, 64, 65, 66, 68, 70, 70а, 71, 72, 73, 74, 75, 76, 76а, 77, 78, 79, 80, 81, 82, 83, 84, 85, 87, 89, 91, 91а, 93, 95, 97, 99, 101, 103, 105, 105а, 107, 107а, 109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Старо-Лесная көшесі, №: 1, 1а, 2, 2а, 3, 5, 6, 7, 8, 9, 10, 11, 12, 13, 15, 16, 17, 18, 19, 21, 22, 23, 24, 25, 26, 27, 28, 29, 32, 32а, 33, 33а, 34, 36, 37, 38, 39, 40, 40а, 40б, 42, 43, 44, 45, 46, 47, 48, 48а, 49, 51, 52, 53, 54, 55, 56, 57, 58, 58а, 59, 60, 61, 62, 63, 64, 64а, 65, 66, 67, 68, 69, 70, 71, 72, 73, 75, 76, 77, 78, 78а, 79, 80, 81, 83, 84, 85, 86, 87, 88, 88а, 89, 90а, 90, 91, 93, 95, 96, 97, 99, 101, 103, 105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Ново-Лесная көшесі, №: 1, 1а, 2, 3, 4, 5, 6, 7, 8, 9, 10, 11, 12, 13, 14, 15, 16, 17, 18, 19, 20, 21, 21а, 22, 24, 25, 25а, 26, 29, 30, 31, 31а, 34, 35, 36, 36а, 37, 37а, 38, 38а, 41, 42, 42а, 43, 43а, 44, 45, 46, 47, 48, 48а, 49, 50, 50а, 51, 51а, 52, 52а, 54, 54а, 55, 56, 57, 59, 59а, 60, 61, 62, 62а, 63, 64, 65, 65а, 67, 68а, 69, 71, 72, 73, 77, 77а, 79, 81, 81а, 83, 85, 85а, 87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Северная көшесі, №: 1, 1а, 1б, 1д, 2, 3, 3а, 4, 5, 6, 7, 8, 9, 10, 11, 12а, 12, 13, 13а, 14, 15, 15а, 16, 17, 18, 19, 19а, 20, 21, 22, 23, 24, 25, 26, 27, 28, 28а, 29, 30, 31, 32, 33, 35, 36, 37, 38, 39, 40, 41, 42, 43, 44, 46, 48, 53, 57, 61, 63, 65, 67, 69, 71, 73, 75, 77, 79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Дорожная көшесі, №: 1, 1б, 1в, 1г, 1д, 1е, 2, 2а, 2б, 3, 4, 4а, 5, 6, 6а, 7, 8, 9, 10, 11, 12, 14, 14а, 16, 18, 20, 22, 24, 26, 28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Кутузов көшесі, №: 2, 2а, 2б, 3, 5, 6, 8, 9, 9а, 10, 11, 13, 14, 20, 22 үйлері;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Суворов көшесі, №: 3, 4, 5, 5а, 10, 11, 12, 13, 14, 15, 16, 21, 22, 23, 24, 26, 28, 29, 32, 35, 40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Шоқан Уәлиханов №: 1, 3, 6, 7, 7а, 9, 11, 12, 13, 14, 15, 16, 17, 18, 19, 24, 25, 26, 27, 28, 30, 30а, 33, 35, 36, 38, 41, 44, 46, 47, 49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Горький көшесі, №: 3, 4, 5, 5а, 6, 7, 8, 9, 10, 12, 14, 15, 16, 17, 18, 22, 23, 24, 28, 29, 31, 34, 36, 38, 40 үйлері;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Толстой көшесі, №: 2, 3, 4, 5, 6, 8, 10, 11, 13, 15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Столбовая көшесі, №: 1, 2, 3, 4, 6, 9, 10, 11, 12, 13, 16, 17, 18, 19, 20 ,25, 26, 27, 28, 28а, 29, 30, 32, 35, 37, 38, 40, 43, 44, 45, 46, 48, 49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Лермонтов көшесі, №: 3, 4, 6, 9, 11, 12, 14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Сенная көшесі, №: 5, 7, 9, 15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Амангелді көшесі, №: 3, 4, 5, 6, 7, 8, 10, 11, 12, 12а, 13, 14, 15, 16, 18, 20, 21, 22, 23, 24, 25 үйлері;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Некрасов көшесі, №: 3, 4, 5 үйлері;</w:t>
            </w:r>
          </w:p>
          <w:p>
            <w:pPr>
              <w:spacing w:after="20"/>
              <w:ind w:left="20"/>
              <w:jc w:val="both"/>
            </w:pPr>
            <w:r>
              <w:rPr>
                <w:rFonts w:ascii="Times New Roman"/>
                <w:b w:val="false"/>
                <w:i w:val="false"/>
                <w:color w:val="000000"/>
                <w:sz w:val="20"/>
              </w:rPr>
              <w:t>
Школьный тұйық көшесі, №: 3, 4, 6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21"/>
          <w:p>
            <w:pPr>
              <w:spacing w:after="20"/>
              <w:ind w:left="20"/>
              <w:jc w:val="both"/>
            </w:pPr>
            <w:r>
              <w:rPr>
                <w:rFonts w:ascii="Times New Roman"/>
                <w:b w:val="false"/>
                <w:i w:val="false"/>
                <w:color w:val="000000"/>
                <w:sz w:val="20"/>
              </w:rPr>
              <w:t>
Булаев қаласы,</w:t>
            </w:r>
          </w:p>
          <w:bookmarkEnd w:id="21"/>
          <w:p>
            <w:pPr>
              <w:spacing w:after="20"/>
              <w:ind w:left="20"/>
              <w:jc w:val="both"/>
            </w:pPr>
            <w:r>
              <w:rPr>
                <w:rFonts w:ascii="Times New Roman"/>
                <w:b w:val="false"/>
                <w:i w:val="false"/>
                <w:color w:val="000000"/>
                <w:sz w:val="20"/>
              </w:rPr>
              <w:t>
Нефтеплощадка көшесі, 15, "Мағжан Жумабаев ауданының аудандық ауруханасы" шаруашалық жүргізү құқығындағы коммуналдық мемлекеттік кәсіпорнының медициналық пунктінің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22"/>
          <w:p>
            <w:pPr>
              <w:spacing w:after="20"/>
              <w:ind w:left="20"/>
              <w:jc w:val="both"/>
            </w:pPr>
            <w:r>
              <w:rPr>
                <w:rFonts w:ascii="Times New Roman"/>
                <w:b w:val="false"/>
                <w:i w:val="false"/>
                <w:color w:val="000000"/>
                <w:sz w:val="20"/>
              </w:rPr>
              <w:t>
Булаев қаласы,</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Нефтеплощадка көшесі, №: 1, 1а, 1б, 2, 3, 4, 5, 6, 7, 8, 9, 9а, 10, 11, 11а, 12, 13, 14, 15, 15а, 16, 18, 19, 20, 20а, 21, 22, 23, 24, 25, 26, 28, 30, 32 үйлері;</w:t>
            </w:r>
          </w:p>
          <w:p>
            <w:pPr>
              <w:spacing w:after="20"/>
              <w:ind w:left="20"/>
              <w:jc w:val="both"/>
            </w:pPr>
            <w:r>
              <w:rPr>
                <w:rFonts w:ascii="Times New Roman"/>
                <w:b w:val="false"/>
                <w:i w:val="false"/>
                <w:color w:val="000000"/>
                <w:sz w:val="20"/>
              </w:rPr>
              <w:t>
Заготскот көшесі, № 1, 2, 3, 4, 5, 6, 7, 8, 9, 10, 11, 12, 13, 14, 15, 16, 17, 18, 20, 22, 23, 24, 26 үйлері.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23"/>
          <w:p>
            <w:pPr>
              <w:spacing w:after="20"/>
              <w:ind w:left="20"/>
              <w:jc w:val="both"/>
            </w:pPr>
            <w:r>
              <w:rPr>
                <w:rFonts w:ascii="Times New Roman"/>
                <w:b w:val="false"/>
                <w:i w:val="false"/>
                <w:color w:val="000000"/>
                <w:sz w:val="20"/>
              </w:rPr>
              <w:t>
Медвежка ауылы,</w:t>
            </w:r>
          </w:p>
          <w:bookmarkEnd w:id="23"/>
          <w:p>
            <w:pPr>
              <w:spacing w:after="20"/>
              <w:ind w:left="20"/>
              <w:jc w:val="both"/>
            </w:pPr>
            <w:r>
              <w:rPr>
                <w:rFonts w:ascii="Times New Roman"/>
                <w:b w:val="false"/>
                <w:i w:val="false"/>
                <w:color w:val="000000"/>
                <w:sz w:val="20"/>
              </w:rPr>
              <w:t>
Школьная көшесі, 19,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"Медвежка орта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Медвежка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24"/>
          <w:p>
            <w:pPr>
              <w:spacing w:after="20"/>
              <w:ind w:left="20"/>
              <w:jc w:val="both"/>
            </w:pPr>
            <w:r>
              <w:rPr>
                <w:rFonts w:ascii="Times New Roman"/>
                <w:b w:val="false"/>
                <w:i w:val="false"/>
                <w:color w:val="000000"/>
                <w:sz w:val="20"/>
              </w:rPr>
              <w:t>
Полтавка ауылы,</w:t>
            </w:r>
          </w:p>
          <w:bookmarkEnd w:id="24"/>
          <w:p>
            <w:pPr>
              <w:spacing w:after="20"/>
              <w:ind w:left="20"/>
              <w:jc w:val="both"/>
            </w:pPr>
            <w:r>
              <w:rPr>
                <w:rFonts w:ascii="Times New Roman"/>
                <w:b w:val="false"/>
                <w:i w:val="false"/>
                <w:color w:val="000000"/>
                <w:sz w:val="20"/>
              </w:rPr>
              <w:t>
Тахир Мусаев көшесі, 25А,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"Полтавка орта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25"/>
          <w:p>
            <w:pPr>
              <w:spacing w:after="20"/>
              <w:ind w:left="20"/>
              <w:jc w:val="both"/>
            </w:pPr>
            <w:r>
              <w:rPr>
                <w:rFonts w:ascii="Times New Roman"/>
                <w:b w:val="false"/>
                <w:i w:val="false"/>
                <w:color w:val="000000"/>
                <w:sz w:val="20"/>
              </w:rPr>
              <w:t>
Достық ауылы,</w:t>
            </w:r>
          </w:p>
          <w:bookmarkEnd w:id="25"/>
          <w:p>
            <w:pPr>
              <w:spacing w:after="20"/>
              <w:ind w:left="20"/>
              <w:jc w:val="both"/>
            </w:pPr>
            <w:r>
              <w:rPr>
                <w:rFonts w:ascii="Times New Roman"/>
                <w:b w:val="false"/>
                <w:i w:val="false"/>
                <w:color w:val="000000"/>
                <w:sz w:val="20"/>
              </w:rPr>
              <w:t>
Мир көшесі, 12,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"Хлебороб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Рощин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26"/>
          <w:p>
            <w:pPr>
              <w:spacing w:after="20"/>
              <w:ind w:left="20"/>
              <w:jc w:val="both"/>
            </w:pPr>
            <w:r>
              <w:rPr>
                <w:rFonts w:ascii="Times New Roman"/>
                <w:b w:val="false"/>
                <w:i w:val="false"/>
                <w:color w:val="000000"/>
                <w:sz w:val="20"/>
              </w:rPr>
              <w:t>
Александров ауылы,</w:t>
            </w:r>
          </w:p>
          <w:bookmarkEnd w:id="26"/>
          <w:p>
            <w:pPr>
              <w:spacing w:after="20"/>
              <w:ind w:left="20"/>
              <w:jc w:val="both"/>
            </w:pPr>
            <w:r>
              <w:rPr>
                <w:rFonts w:ascii="Times New Roman"/>
                <w:b w:val="false"/>
                <w:i w:val="false"/>
                <w:color w:val="000000"/>
                <w:sz w:val="20"/>
              </w:rPr>
              <w:t>
Шоқан Уәлиханов көшесі, 2А,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"Александровка негізгі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ауылы, Алуа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27"/>
          <w:p>
            <w:pPr>
              <w:spacing w:after="20"/>
              <w:ind w:left="20"/>
              <w:jc w:val="both"/>
            </w:pPr>
            <w:r>
              <w:rPr>
                <w:rFonts w:ascii="Times New Roman"/>
                <w:b w:val="false"/>
                <w:i w:val="false"/>
                <w:color w:val="000000"/>
                <w:sz w:val="20"/>
              </w:rPr>
              <w:t>
Бастомар ауылы,</w:t>
            </w:r>
          </w:p>
          <w:bookmarkEnd w:id="27"/>
          <w:p>
            <w:pPr>
              <w:spacing w:after="20"/>
              <w:ind w:left="20"/>
              <w:jc w:val="both"/>
            </w:pPr>
            <w:r>
              <w:rPr>
                <w:rFonts w:ascii="Times New Roman"/>
                <w:b w:val="false"/>
                <w:i w:val="false"/>
                <w:color w:val="000000"/>
                <w:sz w:val="20"/>
              </w:rPr>
              <w:t>
5 көшесі, 20,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"Бастомар орта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 ауылы, Екатериновка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28"/>
          <w:p>
            <w:pPr>
              <w:spacing w:after="20"/>
              <w:ind w:left="20"/>
              <w:jc w:val="both"/>
            </w:pPr>
            <w:r>
              <w:rPr>
                <w:rFonts w:ascii="Times New Roman"/>
                <w:b w:val="false"/>
                <w:i w:val="false"/>
                <w:color w:val="000000"/>
                <w:sz w:val="20"/>
              </w:rPr>
              <w:t>
Возвышен ауылы,</w:t>
            </w:r>
          </w:p>
          <w:bookmarkEnd w:id="28"/>
          <w:p>
            <w:pPr>
              <w:spacing w:after="20"/>
              <w:ind w:left="20"/>
              <w:jc w:val="both"/>
            </w:pPr>
            <w:r>
              <w:rPr>
                <w:rFonts w:ascii="Times New Roman"/>
                <w:b w:val="false"/>
                <w:i w:val="false"/>
                <w:color w:val="000000"/>
                <w:sz w:val="20"/>
              </w:rPr>
              <w:t>
Мағжан Жұмабаев көшесі, 34. "Солтүстік Қазақстан облысы Мағжан Жұмабаев ауданы Возвышен ауылдық округі әкімі аппараты" коммуналдық мемлекеттік мекемесінің Возвышен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Изобильное ауылы, Малая Возвышенка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29"/>
          <w:p>
            <w:pPr>
              <w:spacing w:after="20"/>
              <w:ind w:left="20"/>
              <w:jc w:val="both"/>
            </w:pPr>
            <w:r>
              <w:rPr>
                <w:rFonts w:ascii="Times New Roman"/>
                <w:b w:val="false"/>
                <w:i w:val="false"/>
                <w:color w:val="000000"/>
                <w:sz w:val="20"/>
              </w:rPr>
              <w:t xml:space="preserve">
 Золотая Нива ауылы, </w:t>
            </w:r>
          </w:p>
          <w:bookmarkEnd w:id="29"/>
          <w:p>
            <w:pPr>
              <w:spacing w:after="20"/>
              <w:ind w:left="20"/>
              <w:jc w:val="both"/>
            </w:pPr>
            <w:r>
              <w:rPr>
                <w:rFonts w:ascii="Times New Roman"/>
                <w:b w:val="false"/>
                <w:i w:val="false"/>
                <w:color w:val="000000"/>
                <w:sz w:val="20"/>
              </w:rPr>
              <w:t>
Новосельская көшесі, 8, "Мағжан Жумабаев ауданының аудандық ауруханасы" шаруашалық жүргізү құқығындағы коммуналдық мемлекеттік кәсіпорнының медициналық пунктінің үй-жайы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Нива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30"/>
          <w:p>
            <w:pPr>
              <w:spacing w:after="20"/>
              <w:ind w:left="20"/>
              <w:jc w:val="both"/>
            </w:pPr>
            <w:r>
              <w:rPr>
                <w:rFonts w:ascii="Times New Roman"/>
                <w:b w:val="false"/>
                <w:i w:val="false"/>
                <w:color w:val="000000"/>
                <w:sz w:val="20"/>
              </w:rPr>
              <w:t>
Қарағанды ауылы,</w:t>
            </w:r>
          </w:p>
          <w:bookmarkEnd w:id="30"/>
          <w:p>
            <w:pPr>
              <w:spacing w:after="20"/>
              <w:ind w:left="20"/>
              <w:jc w:val="both"/>
            </w:pPr>
            <w:r>
              <w:rPr>
                <w:rFonts w:ascii="Times New Roman"/>
                <w:b w:val="false"/>
                <w:i w:val="false"/>
                <w:color w:val="000000"/>
                <w:sz w:val="20"/>
              </w:rPr>
              <w:t>
Рабочая көшесі, 18А, "Солтүстік Қазақстан облысы Мағжан Жұмабаев ауданы Ноғайбай би ауылдық округі әкімі аппараты" коммуналдық мемлекеттік мекемесінің Бос уақытты ұйымдастыру орталығының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31"/>
          <w:p>
            <w:pPr>
              <w:spacing w:after="20"/>
              <w:ind w:left="20"/>
              <w:jc w:val="both"/>
            </w:pPr>
            <w:r>
              <w:rPr>
                <w:rFonts w:ascii="Times New Roman"/>
                <w:b w:val="false"/>
                <w:i w:val="false"/>
                <w:color w:val="000000"/>
                <w:sz w:val="20"/>
              </w:rPr>
              <w:t>
Қарақоға ауылы,</w:t>
            </w:r>
          </w:p>
          <w:bookmarkEnd w:id="31"/>
          <w:p>
            <w:pPr>
              <w:spacing w:after="20"/>
              <w:ind w:left="20"/>
              <w:jc w:val="both"/>
            </w:pPr>
            <w:r>
              <w:rPr>
                <w:rFonts w:ascii="Times New Roman"/>
                <w:b w:val="false"/>
                <w:i w:val="false"/>
                <w:color w:val="000000"/>
                <w:sz w:val="20"/>
              </w:rPr>
              <w:t>
Мағжан Жұмабаев көшесі, 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"Қарақоға орта мектебі" коммуналдық мемекеттік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32"/>
          <w:p>
            <w:pPr>
              <w:spacing w:after="20"/>
              <w:ind w:left="20"/>
              <w:jc w:val="both"/>
            </w:pPr>
            <w:r>
              <w:rPr>
                <w:rFonts w:ascii="Times New Roman"/>
                <w:b w:val="false"/>
                <w:i w:val="false"/>
                <w:color w:val="000000"/>
                <w:sz w:val="20"/>
              </w:rPr>
              <w:t>
Чистое ауылы,</w:t>
            </w:r>
          </w:p>
          <w:bookmarkEnd w:id="32"/>
          <w:p>
            <w:pPr>
              <w:spacing w:after="20"/>
              <w:ind w:left="20"/>
              <w:jc w:val="both"/>
            </w:pPr>
            <w:r>
              <w:rPr>
                <w:rFonts w:ascii="Times New Roman"/>
                <w:b w:val="false"/>
                <w:i w:val="false"/>
                <w:color w:val="000000"/>
                <w:sz w:val="20"/>
              </w:rPr>
              <w:t>
Центральная көшесі, 2/2, "Мағжан Жумабаев ауданының аудандық ауруханасы" шаруашалық жүргізү құқығындағы коммуналдық мемлекеттік кәсіпорнының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33"/>
          <w:p>
            <w:pPr>
              <w:spacing w:after="20"/>
              <w:ind w:left="20"/>
              <w:jc w:val="both"/>
            </w:pPr>
            <w:r>
              <w:rPr>
                <w:rFonts w:ascii="Times New Roman"/>
                <w:b w:val="false"/>
                <w:i w:val="false"/>
                <w:color w:val="000000"/>
                <w:sz w:val="20"/>
              </w:rPr>
              <w:t>
Образец ауылы,</w:t>
            </w:r>
          </w:p>
          <w:bookmarkEnd w:id="33"/>
          <w:p>
            <w:pPr>
              <w:spacing w:after="20"/>
              <w:ind w:left="20"/>
              <w:jc w:val="both"/>
            </w:pPr>
            <w:r>
              <w:rPr>
                <w:rFonts w:ascii="Times New Roman"/>
                <w:b w:val="false"/>
                <w:i w:val="false"/>
                <w:color w:val="000000"/>
                <w:sz w:val="20"/>
              </w:rPr>
              <w:t>
Школьная көшесі, 2, "Нұр-Агро 2050" жауапкершілігі шектеулі серіктестігінің Образец ауылы тұрғындарының бос уақытын өткізу орталығының ғимараты (келісім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34"/>
          <w:p>
            <w:pPr>
              <w:spacing w:after="20"/>
              <w:ind w:left="20"/>
              <w:jc w:val="both"/>
            </w:pPr>
            <w:r>
              <w:rPr>
                <w:rFonts w:ascii="Times New Roman"/>
                <w:b w:val="false"/>
                <w:i w:val="false"/>
                <w:color w:val="000000"/>
                <w:sz w:val="20"/>
              </w:rPr>
              <w:t>
Ноғайбай ауылы,</w:t>
            </w:r>
          </w:p>
          <w:bookmarkEnd w:id="34"/>
          <w:p>
            <w:pPr>
              <w:spacing w:after="20"/>
              <w:ind w:left="20"/>
              <w:jc w:val="both"/>
            </w:pPr>
            <w:r>
              <w:rPr>
                <w:rFonts w:ascii="Times New Roman"/>
                <w:b w:val="false"/>
                <w:i w:val="false"/>
                <w:color w:val="000000"/>
                <w:sz w:val="20"/>
              </w:rPr>
              <w:t>
Ноғайбай көшесі, 31, "Ноғайбай" жауапкершілігі шектеулі серіктестігінің Ноғайбай ауылы тұрғындарының бос уақытын өткізу орталығының ғимараты (келісім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35"/>
          <w:p>
            <w:pPr>
              <w:spacing w:after="20"/>
              <w:ind w:left="20"/>
              <w:jc w:val="both"/>
            </w:pPr>
            <w:r>
              <w:rPr>
                <w:rFonts w:ascii="Times New Roman"/>
                <w:b w:val="false"/>
                <w:i w:val="false"/>
                <w:color w:val="000000"/>
                <w:sz w:val="20"/>
              </w:rPr>
              <w:t>
Конюхов ауылы,</w:t>
            </w:r>
          </w:p>
          <w:bookmarkEnd w:id="35"/>
          <w:p>
            <w:pPr>
              <w:spacing w:after="20"/>
              <w:ind w:left="20"/>
              <w:jc w:val="both"/>
            </w:pPr>
            <w:r>
              <w:rPr>
                <w:rFonts w:ascii="Times New Roman"/>
                <w:b w:val="false"/>
                <w:i w:val="false"/>
                <w:color w:val="000000"/>
                <w:sz w:val="20"/>
              </w:rPr>
              <w:t>
Центральная көшесі, 25,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"Конюхово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 ауылы, Камышлов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36"/>
          <w:p>
            <w:pPr>
              <w:spacing w:after="20"/>
              <w:ind w:left="20"/>
              <w:jc w:val="both"/>
            </w:pPr>
            <w:r>
              <w:rPr>
                <w:rFonts w:ascii="Times New Roman"/>
                <w:b w:val="false"/>
                <w:i w:val="false"/>
                <w:color w:val="000000"/>
                <w:sz w:val="20"/>
              </w:rPr>
              <w:t>
Куломзин ауылы,</w:t>
            </w:r>
          </w:p>
          <w:bookmarkEnd w:id="36"/>
          <w:p>
            <w:pPr>
              <w:spacing w:after="20"/>
              <w:ind w:left="20"/>
              <w:jc w:val="both"/>
            </w:pPr>
            <w:r>
              <w:rPr>
                <w:rFonts w:ascii="Times New Roman"/>
                <w:b w:val="false"/>
                <w:i w:val="false"/>
                <w:color w:val="000000"/>
                <w:sz w:val="20"/>
              </w:rPr>
              <w:t>
2 көшесі, 20,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"Куломзин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Куломзин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37"/>
          <w:p>
            <w:pPr>
              <w:spacing w:after="20"/>
              <w:ind w:left="20"/>
              <w:jc w:val="both"/>
            </w:pPr>
            <w:r>
              <w:rPr>
                <w:rFonts w:ascii="Times New Roman"/>
                <w:b w:val="false"/>
                <w:i w:val="false"/>
                <w:color w:val="000000"/>
                <w:sz w:val="20"/>
              </w:rPr>
              <w:t>
Лебяжье ауылы,</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 көшесі, 8,</w:t>
            </w:r>
          </w:p>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"Лебяжье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38"/>
          <w:p>
            <w:pPr>
              <w:spacing w:after="20"/>
              <w:ind w:left="20"/>
              <w:jc w:val="both"/>
            </w:pPr>
            <w:r>
              <w:rPr>
                <w:rFonts w:ascii="Times New Roman"/>
                <w:b w:val="false"/>
                <w:i w:val="false"/>
                <w:color w:val="000000"/>
                <w:sz w:val="20"/>
              </w:rPr>
              <w:t>
Құралай ауылы,</w:t>
            </w:r>
          </w:p>
          <w:bookmarkEnd w:id="38"/>
          <w:p>
            <w:pPr>
              <w:spacing w:after="20"/>
              <w:ind w:left="20"/>
              <w:jc w:val="both"/>
            </w:pPr>
            <w:r>
              <w:rPr>
                <w:rFonts w:ascii="Times New Roman"/>
                <w:b w:val="false"/>
                <w:i w:val="false"/>
                <w:color w:val="000000"/>
                <w:sz w:val="20"/>
              </w:rPr>
              <w:t>
Орталық көшесі, 29,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"Қызыл Қазақстан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39"/>
          <w:p>
            <w:pPr>
              <w:spacing w:after="20"/>
              <w:ind w:left="20"/>
              <w:jc w:val="both"/>
            </w:pPr>
            <w:r>
              <w:rPr>
                <w:rFonts w:ascii="Times New Roman"/>
                <w:b w:val="false"/>
                <w:i w:val="false"/>
                <w:color w:val="000000"/>
                <w:sz w:val="20"/>
              </w:rPr>
              <w:t>
Жастар ауылы,</w:t>
            </w:r>
          </w:p>
          <w:bookmarkEnd w:id="39"/>
          <w:p>
            <w:pPr>
              <w:spacing w:after="20"/>
              <w:ind w:left="20"/>
              <w:jc w:val="both"/>
            </w:pPr>
            <w:r>
              <w:rPr>
                <w:rFonts w:ascii="Times New Roman"/>
                <w:b w:val="false"/>
                <w:i w:val="false"/>
                <w:color w:val="000000"/>
                <w:sz w:val="20"/>
              </w:rPr>
              <w:t>
Мир көшесі, 3,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"Молодежное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40"/>
          <w:p>
            <w:pPr>
              <w:spacing w:after="20"/>
              <w:ind w:left="20"/>
              <w:jc w:val="both"/>
            </w:pPr>
            <w:r>
              <w:rPr>
                <w:rFonts w:ascii="Times New Roman"/>
                <w:b w:val="false"/>
                <w:i w:val="false"/>
                <w:color w:val="000000"/>
                <w:sz w:val="20"/>
              </w:rPr>
              <w:t>
Сарытомар ауылы,</w:t>
            </w:r>
          </w:p>
          <w:bookmarkEnd w:id="40"/>
          <w:p>
            <w:pPr>
              <w:spacing w:after="20"/>
              <w:ind w:left="20"/>
              <w:jc w:val="both"/>
            </w:pPr>
            <w:r>
              <w:rPr>
                <w:rFonts w:ascii="Times New Roman"/>
                <w:b w:val="false"/>
                <w:i w:val="false"/>
                <w:color w:val="000000"/>
                <w:sz w:val="20"/>
              </w:rPr>
              <w:t>
Клубная көшесі, 2, "Солтүстік Қазақстан облысы Мағжан Жұмабаев ауданы Мағжан ауылдық округі әкімі аппараты" коммуналдық мемлекеттік мекемесінің Сарытомар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Сарытомар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41"/>
          <w:p>
            <w:pPr>
              <w:spacing w:after="20"/>
              <w:ind w:left="20"/>
              <w:jc w:val="both"/>
            </w:pPr>
            <w:r>
              <w:rPr>
                <w:rFonts w:ascii="Times New Roman"/>
                <w:b w:val="false"/>
                <w:i w:val="false"/>
                <w:color w:val="000000"/>
                <w:sz w:val="20"/>
              </w:rPr>
              <w:t>
Молодогвардейское ауылы, Школьная көшесі, 2,</w:t>
            </w:r>
          </w:p>
          <w:bookmarkEnd w:id="41"/>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"Молодогвардейское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42"/>
          <w:p>
            <w:pPr>
              <w:spacing w:after="20"/>
              <w:ind w:left="20"/>
              <w:jc w:val="both"/>
            </w:pPr>
            <w:r>
              <w:rPr>
                <w:rFonts w:ascii="Times New Roman"/>
                <w:b w:val="false"/>
                <w:i w:val="false"/>
                <w:color w:val="000000"/>
                <w:sz w:val="20"/>
              </w:rPr>
              <w:t>
Надежка ауылы,</w:t>
            </w:r>
          </w:p>
          <w:bookmarkEnd w:id="42"/>
          <w:p>
            <w:pPr>
              <w:spacing w:after="20"/>
              <w:ind w:left="20"/>
              <w:jc w:val="both"/>
            </w:pPr>
            <w:r>
              <w:rPr>
                <w:rFonts w:ascii="Times New Roman"/>
                <w:b w:val="false"/>
                <w:i w:val="false"/>
                <w:color w:val="000000"/>
                <w:sz w:val="20"/>
              </w:rPr>
              <w:t>
Ново-Лесная көшесі, 41, "Солтүстік Қазақстан облысы Мағжан Жұмабаев ауданы Ноғайбай би ауылдық округі әкімінің аппараты" коммуналдық мемлекеттік мекемесінің Надежка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43"/>
          <w:p>
            <w:pPr>
              <w:spacing w:after="20"/>
              <w:ind w:left="20"/>
              <w:jc w:val="both"/>
            </w:pPr>
            <w:r>
              <w:rPr>
                <w:rFonts w:ascii="Times New Roman"/>
                <w:b w:val="false"/>
                <w:i w:val="false"/>
                <w:color w:val="000000"/>
                <w:sz w:val="20"/>
              </w:rPr>
              <w:t>
Дүйсеке ауылы,</w:t>
            </w:r>
          </w:p>
          <w:bookmarkEnd w:id="43"/>
          <w:p>
            <w:pPr>
              <w:spacing w:after="20"/>
              <w:ind w:left="20"/>
              <w:jc w:val="both"/>
            </w:pPr>
            <w:r>
              <w:rPr>
                <w:rFonts w:ascii="Times New Roman"/>
                <w:b w:val="false"/>
                <w:i w:val="false"/>
                <w:color w:val="000000"/>
                <w:sz w:val="20"/>
              </w:rPr>
              <w:t>
1 көшесі, 2, "Мағжан Жумабаев ауданының аудандық ауруханасы" шаруашалық жүргізу құқығындағы коммуналдық мемлекеттік кәсіпорнының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229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44"/>
          <w:p>
            <w:pPr>
              <w:spacing w:after="20"/>
              <w:ind w:left="20"/>
              <w:jc w:val="both"/>
            </w:pPr>
            <w:r>
              <w:rPr>
                <w:rFonts w:ascii="Times New Roman"/>
                <w:b w:val="false"/>
                <w:i w:val="false"/>
                <w:color w:val="000000"/>
                <w:sz w:val="20"/>
              </w:rPr>
              <w:t>
Еремеевка ауылы,</w:t>
            </w:r>
          </w:p>
          <w:bookmarkEnd w:id="44"/>
          <w:p>
            <w:pPr>
              <w:spacing w:after="20"/>
              <w:ind w:left="20"/>
              <w:jc w:val="both"/>
            </w:pPr>
            <w:r>
              <w:rPr>
                <w:rFonts w:ascii="Times New Roman"/>
                <w:b w:val="false"/>
                <w:i w:val="false"/>
                <w:color w:val="000000"/>
                <w:sz w:val="20"/>
              </w:rPr>
              <w:t>
1 көшесі, 13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"Еремеевка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Еремеевка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45"/>
          <w:p>
            <w:pPr>
              <w:spacing w:after="20"/>
              <w:ind w:left="20"/>
              <w:jc w:val="both"/>
            </w:pPr>
            <w:r>
              <w:rPr>
                <w:rFonts w:ascii="Times New Roman"/>
                <w:b w:val="false"/>
                <w:i w:val="false"/>
                <w:color w:val="000000"/>
                <w:sz w:val="20"/>
              </w:rPr>
              <w:t>
Бинаш ауылы,</w:t>
            </w:r>
          </w:p>
          <w:bookmarkEnd w:id="45"/>
          <w:p>
            <w:pPr>
              <w:spacing w:after="20"/>
              <w:ind w:left="20"/>
              <w:jc w:val="both"/>
            </w:pPr>
            <w:r>
              <w:rPr>
                <w:rFonts w:ascii="Times New Roman"/>
                <w:b w:val="false"/>
                <w:i w:val="false"/>
                <w:color w:val="000000"/>
                <w:sz w:val="20"/>
              </w:rPr>
              <w:t>
2 көшесі, 27,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"Бинаш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46"/>
          <w:p>
            <w:pPr>
              <w:spacing w:after="20"/>
              <w:ind w:left="20"/>
              <w:jc w:val="both"/>
            </w:pPr>
            <w:r>
              <w:rPr>
                <w:rFonts w:ascii="Times New Roman"/>
                <w:b w:val="false"/>
                <w:i w:val="false"/>
                <w:color w:val="000000"/>
                <w:sz w:val="20"/>
              </w:rPr>
              <w:t>
Гаврин ауылы,</w:t>
            </w:r>
          </w:p>
          <w:bookmarkEnd w:id="46"/>
          <w:p>
            <w:pPr>
              <w:spacing w:after="20"/>
              <w:ind w:left="20"/>
              <w:jc w:val="both"/>
            </w:pPr>
            <w:r>
              <w:rPr>
                <w:rFonts w:ascii="Times New Roman"/>
                <w:b w:val="false"/>
                <w:i w:val="false"/>
                <w:color w:val="000000"/>
                <w:sz w:val="20"/>
              </w:rPr>
              <w:t>
Центральная көшесі, 14, Солтүстік Қазақстан облысы Мағжан Жұмабаев ауданының "Гаврин бастауыш мектебі" коммуналдық мемлекеттік мекемесінің бұрынғы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Гаврин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47"/>
          <w:p>
            <w:pPr>
              <w:spacing w:after="20"/>
              <w:ind w:left="20"/>
              <w:jc w:val="both"/>
            </w:pPr>
            <w:r>
              <w:rPr>
                <w:rFonts w:ascii="Times New Roman"/>
                <w:b w:val="false"/>
                <w:i w:val="false"/>
                <w:color w:val="000000"/>
                <w:sz w:val="20"/>
              </w:rPr>
              <w:t>
Октябрьское ауылы,</w:t>
            </w:r>
          </w:p>
          <w:bookmarkEnd w:id="47"/>
          <w:p>
            <w:pPr>
              <w:spacing w:after="20"/>
              <w:ind w:left="20"/>
              <w:jc w:val="both"/>
            </w:pPr>
            <w:r>
              <w:rPr>
                <w:rFonts w:ascii="Times New Roman"/>
                <w:b w:val="false"/>
                <w:i w:val="false"/>
                <w:color w:val="000000"/>
                <w:sz w:val="20"/>
              </w:rPr>
              <w:t>
2 көшесі, 4,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"Октябрьское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 Суворовка ауылы, Зарослое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48"/>
          <w:p>
            <w:pPr>
              <w:spacing w:after="20"/>
              <w:ind w:left="20"/>
              <w:jc w:val="both"/>
            </w:pPr>
            <w:r>
              <w:rPr>
                <w:rFonts w:ascii="Times New Roman"/>
                <w:b w:val="false"/>
                <w:i w:val="false"/>
                <w:color w:val="000000"/>
                <w:sz w:val="20"/>
              </w:rPr>
              <w:t>
Хлебороб ауылы,</w:t>
            </w:r>
          </w:p>
          <w:bookmarkEnd w:id="48"/>
          <w:p>
            <w:pPr>
              <w:spacing w:after="20"/>
              <w:ind w:left="20"/>
              <w:jc w:val="both"/>
            </w:pPr>
            <w:r>
              <w:rPr>
                <w:rFonts w:ascii="Times New Roman"/>
                <w:b w:val="false"/>
                <w:i w:val="false"/>
                <w:color w:val="000000"/>
                <w:sz w:val="20"/>
              </w:rPr>
              <w:t>
3 көшесі, 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"Хлебороб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Хлебороб ауылы, Мичурино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49"/>
          <w:p>
            <w:pPr>
              <w:spacing w:after="20"/>
              <w:ind w:left="20"/>
              <w:jc w:val="both"/>
            </w:pPr>
            <w:r>
              <w:rPr>
                <w:rFonts w:ascii="Times New Roman"/>
                <w:b w:val="false"/>
                <w:i w:val="false"/>
                <w:color w:val="000000"/>
                <w:sz w:val="20"/>
              </w:rPr>
              <w:t>
Писаревка ауылы,</w:t>
            </w:r>
          </w:p>
          <w:bookmarkEnd w:id="49"/>
          <w:p>
            <w:pPr>
              <w:spacing w:after="20"/>
              <w:ind w:left="20"/>
              <w:jc w:val="both"/>
            </w:pPr>
            <w:r>
              <w:rPr>
                <w:rFonts w:ascii="Times New Roman"/>
                <w:b w:val="false"/>
                <w:i w:val="false"/>
                <w:color w:val="000000"/>
                <w:sz w:val="20"/>
              </w:rPr>
              <w:t>
4 көшесі, 29,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"Писарев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Писаревка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50"/>
          <w:p>
            <w:pPr>
              <w:spacing w:after="20"/>
              <w:ind w:left="20"/>
              <w:jc w:val="both"/>
            </w:pPr>
            <w:r>
              <w:rPr>
                <w:rFonts w:ascii="Times New Roman"/>
                <w:b w:val="false"/>
                <w:i w:val="false"/>
                <w:color w:val="000000"/>
                <w:sz w:val="20"/>
              </w:rPr>
              <w:t>
Веселовка ауылы,</w:t>
            </w:r>
          </w:p>
          <w:bookmarkEnd w:id="50"/>
          <w:p>
            <w:pPr>
              <w:spacing w:after="20"/>
              <w:ind w:left="20"/>
              <w:jc w:val="both"/>
            </w:pPr>
            <w:r>
              <w:rPr>
                <w:rFonts w:ascii="Times New Roman"/>
                <w:b w:val="false"/>
                <w:i w:val="false"/>
                <w:color w:val="000000"/>
                <w:sz w:val="20"/>
              </w:rPr>
              <w:t>
3 көшесі, 10, "Мағжан Жұмабаев ауданының аудандық ауруханасы" шаруашалық жүргізу құқығындағы коммуналдық мемлекеттік кәсіпорнының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Полудино ауылы, Абай Құнанбаев көшесі, 59, "Солтүстік Қазақстан облысы Мағжан Жұмабаев ауданы Полудин ауылдық округі әкімінің аппараты" коммуналдық мемлекеттік мекемесінің Полудин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Ганькино ауылы, Тәуелсіздік көшесі, 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мекемесінің "Ганькино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Ганькино ауылы, Ганькино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51"/>
          <w:p>
            <w:pPr>
              <w:spacing w:after="20"/>
              <w:ind w:left="20"/>
              <w:jc w:val="both"/>
            </w:pPr>
            <w:r>
              <w:rPr>
                <w:rFonts w:ascii="Times New Roman"/>
                <w:b w:val="false"/>
                <w:i w:val="false"/>
                <w:color w:val="000000"/>
                <w:sz w:val="20"/>
              </w:rPr>
              <w:t>
Советское ауылы,</w:t>
            </w:r>
          </w:p>
          <w:bookmarkEnd w:id="51"/>
          <w:p>
            <w:pPr>
              <w:spacing w:after="20"/>
              <w:ind w:left="20"/>
              <w:jc w:val="both"/>
            </w:pPr>
            <w:r>
              <w:rPr>
                <w:rFonts w:ascii="Times New Roman"/>
                <w:b w:val="false"/>
                <w:i w:val="false"/>
                <w:color w:val="000000"/>
                <w:sz w:val="20"/>
              </w:rPr>
              <w:t>
Октябрь көшесі, 21,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"Совет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241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52"/>
          <w:p>
            <w:pPr>
              <w:spacing w:after="20"/>
              <w:ind w:left="20"/>
              <w:jc w:val="both"/>
            </w:pPr>
            <w:r>
              <w:rPr>
                <w:rFonts w:ascii="Times New Roman"/>
                <w:b w:val="false"/>
                <w:i w:val="false"/>
                <w:color w:val="000000"/>
                <w:sz w:val="20"/>
              </w:rPr>
              <w:t>
Придорожное ауылы,</w:t>
            </w:r>
          </w:p>
          <w:bookmarkEnd w:id="52"/>
          <w:p>
            <w:pPr>
              <w:spacing w:after="20"/>
              <w:ind w:left="20"/>
              <w:jc w:val="both"/>
            </w:pPr>
            <w:r>
              <w:rPr>
                <w:rFonts w:ascii="Times New Roman"/>
                <w:b w:val="false"/>
                <w:i w:val="false"/>
                <w:color w:val="000000"/>
                <w:sz w:val="20"/>
              </w:rPr>
              <w:t>
Школьная көшесі, 33,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"Придорожное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53"/>
          <w:p>
            <w:pPr>
              <w:spacing w:after="20"/>
              <w:ind w:left="20"/>
              <w:jc w:val="both"/>
            </w:pPr>
            <w:r>
              <w:rPr>
                <w:rFonts w:ascii="Times New Roman"/>
                <w:b w:val="false"/>
                <w:i w:val="false"/>
                <w:color w:val="000000"/>
                <w:sz w:val="20"/>
              </w:rPr>
              <w:t>
Майбалық ауылы,</w:t>
            </w:r>
          </w:p>
          <w:bookmarkEnd w:id="53"/>
          <w:p>
            <w:pPr>
              <w:spacing w:after="20"/>
              <w:ind w:left="20"/>
              <w:jc w:val="both"/>
            </w:pPr>
            <w:r>
              <w:rPr>
                <w:rFonts w:ascii="Times New Roman"/>
                <w:b w:val="false"/>
                <w:i w:val="false"/>
                <w:color w:val="000000"/>
                <w:sz w:val="20"/>
              </w:rPr>
              <w:t>
Степная көшесі, 10А,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"Майбалық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54"/>
          <w:p>
            <w:pPr>
              <w:spacing w:after="20"/>
              <w:ind w:left="20"/>
              <w:jc w:val="both"/>
            </w:pPr>
            <w:r>
              <w:rPr>
                <w:rFonts w:ascii="Times New Roman"/>
                <w:b w:val="false"/>
                <w:i w:val="false"/>
                <w:color w:val="000000"/>
                <w:sz w:val="20"/>
              </w:rPr>
              <w:t>
Таман ауылы,</w:t>
            </w:r>
          </w:p>
          <w:bookmarkEnd w:id="54"/>
          <w:p>
            <w:pPr>
              <w:spacing w:after="20"/>
              <w:ind w:left="20"/>
              <w:jc w:val="both"/>
            </w:pPr>
            <w:r>
              <w:rPr>
                <w:rFonts w:ascii="Times New Roman"/>
                <w:b w:val="false"/>
                <w:i w:val="false"/>
                <w:color w:val="000000"/>
                <w:sz w:val="20"/>
              </w:rPr>
              <w:t>
Школьная көшесі, 21,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"Таман мектеп-сәбижай-балабақша кешені"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 ауылы, Сейфолла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Пулеметовка ауылы, Центральная көшесі, 28,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"Пулеметовка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Пулеметовка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55"/>
          <w:p>
            <w:pPr>
              <w:spacing w:after="20"/>
              <w:ind w:left="20"/>
              <w:jc w:val="both"/>
            </w:pPr>
            <w:r>
              <w:rPr>
                <w:rFonts w:ascii="Times New Roman"/>
                <w:b w:val="false"/>
                <w:i w:val="false"/>
                <w:color w:val="000000"/>
                <w:sz w:val="20"/>
              </w:rPr>
              <w:t>
Ұзынкөл ауылы,</w:t>
            </w:r>
          </w:p>
          <w:bookmarkEnd w:id="55"/>
          <w:p>
            <w:pPr>
              <w:spacing w:after="20"/>
              <w:ind w:left="20"/>
              <w:jc w:val="both"/>
            </w:pPr>
            <w:r>
              <w:rPr>
                <w:rFonts w:ascii="Times New Roman"/>
                <w:b w:val="false"/>
                <w:i w:val="false"/>
                <w:color w:val="000000"/>
                <w:sz w:val="20"/>
              </w:rPr>
              <w:t>
10 көшесі, 1, "Солтүстік Қазақстан облысы Мағжан Жұмабаев ауданы Ұзынкөл ауылдық округі әкімі аппараты" коммуналдық мемлекеттік мекемесінің Ұзынкөл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56"/>
          <w:p>
            <w:pPr>
              <w:spacing w:after="20"/>
              <w:ind w:left="20"/>
              <w:jc w:val="both"/>
            </w:pPr>
            <w:r>
              <w:rPr>
                <w:rFonts w:ascii="Times New Roman"/>
                <w:b w:val="false"/>
                <w:i w:val="false"/>
                <w:color w:val="000000"/>
                <w:sz w:val="20"/>
              </w:rPr>
              <w:t>
Шандақ ауылы,</w:t>
            </w:r>
          </w:p>
          <w:bookmarkEnd w:id="56"/>
          <w:p>
            <w:pPr>
              <w:spacing w:after="20"/>
              <w:ind w:left="20"/>
              <w:jc w:val="both"/>
            </w:pPr>
            <w:r>
              <w:rPr>
                <w:rFonts w:ascii="Times New Roman"/>
                <w:b w:val="false"/>
                <w:i w:val="false"/>
                <w:color w:val="000000"/>
                <w:sz w:val="20"/>
              </w:rPr>
              <w:t>
3 көшесі, 6, "Мағжан Жумабаев ауданының аудандық ауруханасы" шаруашалық жүргізу құқығындағы коммуналдық мемлекеттік кәсіпорнының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57"/>
          <w:p>
            <w:pPr>
              <w:spacing w:after="20"/>
              <w:ind w:left="20"/>
              <w:jc w:val="both"/>
            </w:pPr>
            <w:r>
              <w:rPr>
                <w:rFonts w:ascii="Times New Roman"/>
                <w:b w:val="false"/>
                <w:i w:val="false"/>
                <w:color w:val="000000"/>
                <w:sz w:val="20"/>
              </w:rPr>
              <w:t>
Қоскөл ауылы,</w:t>
            </w:r>
          </w:p>
          <w:bookmarkEnd w:id="57"/>
          <w:p>
            <w:pPr>
              <w:spacing w:after="20"/>
              <w:ind w:left="20"/>
              <w:jc w:val="both"/>
            </w:pPr>
            <w:r>
              <w:rPr>
                <w:rFonts w:ascii="Times New Roman"/>
                <w:b w:val="false"/>
                <w:i w:val="false"/>
                <w:color w:val="000000"/>
                <w:sz w:val="20"/>
              </w:rPr>
              <w:t>
2 көшесі, 8, "Рика KZ" жауапкершілігі шектеулі серіктестігінің ғимараты (келісім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248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58"/>
          <w:p>
            <w:pPr>
              <w:spacing w:after="20"/>
              <w:ind w:left="20"/>
              <w:jc w:val="both"/>
            </w:pPr>
            <w:r>
              <w:rPr>
                <w:rFonts w:ascii="Times New Roman"/>
                <w:b w:val="false"/>
                <w:i w:val="false"/>
                <w:color w:val="000000"/>
                <w:sz w:val="20"/>
              </w:rPr>
              <w:t>
Успенка ауылы,</w:t>
            </w:r>
          </w:p>
          <w:bookmarkEnd w:id="58"/>
          <w:p>
            <w:pPr>
              <w:spacing w:after="20"/>
              <w:ind w:left="20"/>
              <w:jc w:val="both"/>
            </w:pPr>
            <w:r>
              <w:rPr>
                <w:rFonts w:ascii="Times New Roman"/>
                <w:b w:val="false"/>
                <w:i w:val="false"/>
                <w:color w:val="000000"/>
                <w:sz w:val="20"/>
              </w:rPr>
              <w:t>
Садовая көшесі, 26, "Солтүстік Қазақстан облысы Мағжан Жұмабаев ауданы Успенка ауылдық округі әкімі аппараты" коммуналдық мемлекеттік мекемесінің Успенка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250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59"/>
          <w:p>
            <w:pPr>
              <w:spacing w:after="20"/>
              <w:ind w:left="20"/>
              <w:jc w:val="both"/>
            </w:pPr>
            <w:r>
              <w:rPr>
                <w:rFonts w:ascii="Times New Roman"/>
                <w:b w:val="false"/>
                <w:i w:val="false"/>
                <w:color w:val="000000"/>
                <w:sz w:val="20"/>
              </w:rPr>
              <w:t>
Сулышоқ ауылы,</w:t>
            </w:r>
          </w:p>
          <w:bookmarkEnd w:id="59"/>
          <w:p>
            <w:pPr>
              <w:spacing w:after="20"/>
              <w:ind w:left="20"/>
              <w:jc w:val="both"/>
            </w:pPr>
            <w:r>
              <w:rPr>
                <w:rFonts w:ascii="Times New Roman"/>
                <w:b w:val="false"/>
                <w:i w:val="false"/>
                <w:color w:val="000000"/>
                <w:sz w:val="20"/>
              </w:rPr>
              <w:t>
1 көшесі, 23,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"Еңбекші қазақ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60"/>
          <w:p>
            <w:pPr>
              <w:spacing w:after="20"/>
              <w:ind w:left="20"/>
              <w:jc w:val="both"/>
            </w:pPr>
            <w:r>
              <w:rPr>
                <w:rFonts w:ascii="Times New Roman"/>
                <w:b w:val="false"/>
                <w:i w:val="false"/>
                <w:color w:val="000000"/>
                <w:sz w:val="20"/>
              </w:rPr>
              <w:t xml:space="preserve">
Сулышоқ ауылы, Уваковское ауылы, </w:t>
            </w:r>
          </w:p>
          <w:bookmarkEnd w:id="60"/>
          <w:p>
            <w:pPr>
              <w:spacing w:after="20"/>
              <w:ind w:left="20"/>
              <w:jc w:val="both"/>
            </w:pPr>
            <w:r>
              <w:rPr>
                <w:rFonts w:ascii="Times New Roman"/>
                <w:b w:val="false"/>
                <w:i w:val="false"/>
                <w:color w:val="000000"/>
                <w:sz w:val="20"/>
              </w:rPr>
              <w:t>
Қоскөл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252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61"/>
          <w:p>
            <w:pPr>
              <w:spacing w:after="20"/>
              <w:ind w:left="20"/>
              <w:jc w:val="both"/>
            </w:pPr>
            <w:r>
              <w:rPr>
                <w:rFonts w:ascii="Times New Roman"/>
                <w:b w:val="false"/>
                <w:i w:val="false"/>
                <w:color w:val="000000"/>
                <w:sz w:val="20"/>
              </w:rPr>
              <w:t>
Бәйтерек ауылы,</w:t>
            </w:r>
          </w:p>
          <w:bookmarkEnd w:id="61"/>
          <w:p>
            <w:pPr>
              <w:spacing w:after="20"/>
              <w:ind w:left="20"/>
              <w:jc w:val="both"/>
            </w:pPr>
            <w:r>
              <w:rPr>
                <w:rFonts w:ascii="Times New Roman"/>
                <w:b w:val="false"/>
                <w:i w:val="false"/>
                <w:color w:val="000000"/>
                <w:sz w:val="20"/>
              </w:rPr>
              <w:t>
Молодежная көшесі, 16,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"Фурманов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 Рявкино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253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62"/>
          <w:p>
            <w:pPr>
              <w:spacing w:after="20"/>
              <w:ind w:left="20"/>
              <w:jc w:val="both"/>
            </w:pPr>
            <w:r>
              <w:rPr>
                <w:rFonts w:ascii="Times New Roman"/>
                <w:b w:val="false"/>
                <w:i w:val="false"/>
                <w:color w:val="000000"/>
                <w:sz w:val="20"/>
              </w:rPr>
              <w:t>
Береке ауылы,</w:t>
            </w:r>
          </w:p>
          <w:bookmarkEnd w:id="62"/>
          <w:p>
            <w:pPr>
              <w:spacing w:after="20"/>
              <w:ind w:left="20"/>
              <w:jc w:val="both"/>
            </w:pPr>
            <w:r>
              <w:rPr>
                <w:rFonts w:ascii="Times New Roman"/>
                <w:b w:val="false"/>
                <w:i w:val="false"/>
                <w:color w:val="000000"/>
                <w:sz w:val="20"/>
              </w:rPr>
              <w:t>
1 көшесі, 14, "Мағжан Жумабаев ауданының аудандық ауруханасы" шаруашалық жүргізу құқығындағы коммуналдық мемлекеттік кәсіпорнының медициналық пункт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 ауылы, Центральная көшесі, 34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"Колос орталау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255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63"/>
          <w:p>
            <w:pPr>
              <w:spacing w:after="20"/>
              <w:ind w:left="20"/>
              <w:jc w:val="both"/>
            </w:pPr>
            <w:r>
              <w:rPr>
                <w:rFonts w:ascii="Times New Roman"/>
                <w:b w:val="false"/>
                <w:i w:val="false"/>
                <w:color w:val="000000"/>
                <w:sz w:val="20"/>
              </w:rPr>
              <w:t>
Пролетарка ауылы,</w:t>
            </w:r>
          </w:p>
          <w:bookmarkEnd w:id="63"/>
          <w:p>
            <w:pPr>
              <w:spacing w:after="20"/>
              <w:ind w:left="20"/>
              <w:jc w:val="both"/>
            </w:pPr>
            <w:r>
              <w:rPr>
                <w:rFonts w:ascii="Times New Roman"/>
                <w:b w:val="false"/>
                <w:i w:val="false"/>
                <w:color w:val="000000"/>
                <w:sz w:val="20"/>
              </w:rPr>
              <w:t>
2 көшесі, 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"Пролетарка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256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64"/>
          <w:p>
            <w:pPr>
              <w:spacing w:after="20"/>
              <w:ind w:left="20"/>
              <w:jc w:val="both"/>
            </w:pPr>
            <w:r>
              <w:rPr>
                <w:rFonts w:ascii="Times New Roman"/>
                <w:b w:val="false"/>
                <w:i w:val="false"/>
                <w:color w:val="000000"/>
                <w:sz w:val="20"/>
              </w:rPr>
              <w:t>
Чистов ауылы,</w:t>
            </w:r>
          </w:p>
          <w:bookmarkEnd w:id="64"/>
          <w:p>
            <w:pPr>
              <w:spacing w:after="20"/>
              <w:ind w:left="20"/>
              <w:jc w:val="both"/>
            </w:pPr>
            <w:r>
              <w:rPr>
                <w:rFonts w:ascii="Times New Roman"/>
                <w:b w:val="false"/>
                <w:i w:val="false"/>
                <w:color w:val="000000"/>
                <w:sz w:val="20"/>
              </w:rPr>
              <w:t>
Школьная көшесі, 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"Чистов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 ауылы, Урожайное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257 сайлау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5"/>
          <w:p>
            <w:pPr>
              <w:spacing w:after="20"/>
              <w:ind w:left="20"/>
              <w:jc w:val="both"/>
            </w:pPr>
            <w:r>
              <w:rPr>
                <w:rFonts w:ascii="Times New Roman"/>
                <w:b w:val="false"/>
                <w:i w:val="false"/>
                <w:color w:val="000000"/>
                <w:sz w:val="20"/>
              </w:rPr>
              <w:t>
Тищенко ауылы,</w:t>
            </w:r>
          </w:p>
          <w:bookmarkEnd w:id="65"/>
          <w:p>
            <w:pPr>
              <w:spacing w:after="20"/>
              <w:ind w:left="20"/>
              <w:jc w:val="both"/>
            </w:pPr>
            <w:r>
              <w:rPr>
                <w:rFonts w:ascii="Times New Roman"/>
                <w:b w:val="false"/>
                <w:i w:val="false"/>
                <w:color w:val="000000"/>
                <w:sz w:val="20"/>
              </w:rPr>
              <w:t>
2 көшесі, 1, "Солтүстік Қазақстан облысы Мағжан Жұмабаев ауданы Чистов ауылдық округі әкімі аппараты" коммуналдық мемлекеттік мекемесінің бос уақытты ұйымдастыру орталығының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Тищенко ауылы, Украинка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