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ad44" w14:textId="20da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2023 жылғы 2 наурыздағы № 36 қаулысы. Солтүстік Қазақстан облысының Әділет департаментінде 2023 жылғы 6 наурызда № 7451-15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Мамлют ауданының аумағында көшпелі сауданы жүзеге асыру үшін арнайы бөлінген орындарды белгілеу туралы" Солтүстік Қазақстан облысы Мамлют ауданы әкімдігінің 2020 жылғы 9 қазандағы № 245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6584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Мамлют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наурыздағы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Орналасу орны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орналаскан инфракұрылым (ұқсас тауарлар ассортименті сатылатын сауда объектілері, сондай-ақ қоғамдақ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саласы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округі, Андреевка ауылы, 50 лет Казахстана көшесі, № 24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округі, Андреевка ауылы, 50 лет Казахстана көшесі, №59 "Андреевка СК"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"Андреевка СК"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округі, Бостандық ауылы, Ақ Орда көшесі, №3 "Солтүстік Қазақстан облысы Мамлют ауданы Андреев ауылдық округі әкімінің аппараты" мемлекеттік мекемесі ауылдық клубы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округі, Белое ауылы, Астық көшесі, № 1 "Петрович"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"Петрович"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округі, Воскресеновка ауылы, Достық көшесі, №17 "Солтүстік Қазақстан облысы Мамлют ауданы Воскресенов ауылдық округі әкімінің аппараты" коммуналдық мемлекеттік мекемесінің Мәдениет үйі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округі, Искра ауылы, Бейбітшілік көшесі, №48 "Кристина"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"Кристина" дүкені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ауылдық округі, Дубровное ауылы, Интернациональная көшесі, №47 "Солтүстік Қазақстан облысы Мамлют ауданы Дубровное ауылдық округі әкімінің аппараты" коммуналдық мемлекеттік мекемесі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ауылдық округі, Михайловка ауылы, Сәбит Мұқанов көшесі, № 38/2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округі, Краснознаменное ауылы, Конституция көшесі, № 3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"Крот"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округі, Калугино ауылы, Еңбек көшесі, № 14/1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"Павлова" дүкені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округі, Беловка ауылы, Мектеп көшесі, № 16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округі, Қызыләскер ауылы, Шухов көшесі, № 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ауылдық округі, Бике ауылы, Мектеп көшесі, №14 "Солтүстік Қазақстан облысы Мамлют ауданы Бике ауылдық округі әкімінің аппараты" коммуналдық мемлекеттік мекемесінің Мәдениет үйі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округі, Леденево ауылы, Батыр көшесі, №2 "Фатерланд" шаруа қожалығы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"Девчата"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округі, Минкесер ауылы, Юбилейная көшесі, №34 "Солтүстік Қазақстан облысы Мамлют ауданы Новомихайлов ауылдық округі әкімінің аппараты" коммуналдық мемлекеттік мекемесінің Мәдениет үйі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"Мәмбетов және К" сенім серіктестігінің асханасы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округі, Новомихайловка ауылы, Победа көшесі, №53 "Новомихайловское- 2003" жауапкершілігі шектеулі серіктестігі асханасының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"Новомихайловское-2003" жауапкершілігі шектеулі серіктестігінің асханасы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округі, Покровка ауылы, Мир көшесі, №12 "Солтүстік Қазақстан облысы Мамлют ауданы Пригород ауылдық округі әкімінің аппараты" коммуналдық мемлекеттік мекемесі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 Афонькино ауылы, Орталық көшесі, №6 "Солтүстік Қазақстан облысы Мамлют ауданы Становое ауылдық округі әкімінің аппараты" коммуналдық мемлекеттік мекемесінің Мәдениет үйі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"Продукты" дүкені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Сәбит Мұқанов көшесі, № 15 "Казахстан"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Школьная көшесі, №54 "Солтүстік Қазақстан облысы Мамлют ауданы әкімдігінің ішкі саясат, мәдениет, тілдерді дамыту және спорт бөлімі" коммуналдық мемлекеттік мекемесінің "Юность" стадионының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 и До"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Победа көшесі, №48/2 "Достық" саябағының ішкі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"Ольга"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Калинин көшесі, №102 "Ария"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"Ария"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