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d73d5" w14:textId="16d73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Мамлют ауданы мәслихатының 2016 жылғы 27 маусымдағы № 5/7 "Мамлют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ауданы мәслихатының 2023 жылғы 12 мамырдағы № 4/2 шешімі. Солтүстік Қазақстан облысының Әділет департаментінде 2023 жылғы 15 мамырда № 7499-15 болып тіркелді. Күші жойылды - Солтүстік Қазақстан облысы Мамлют ауданы мәслихатының 2023 жылғы 11 желтоқсандағы № 14/4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Мамлют ауданы мәслихатының 11.12.2023 </w:t>
      </w:r>
      <w:r>
        <w:rPr>
          <w:rFonts w:ascii="Times New Roman"/>
          <w:b w:val="false"/>
          <w:i w:val="false"/>
          <w:color w:val="ff0000"/>
          <w:sz w:val="28"/>
        </w:rPr>
        <w:t>№ 14/4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Солтүстік Қазақстан облысы Мамлют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Мамлют ауданы мәслихатының "Мамлют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2016 жылғы 27 маусымдағы № 5/7 </w:t>
      </w:r>
      <w:r>
        <w:rPr>
          <w:rFonts w:ascii="Times New Roman"/>
          <w:b w:val="false"/>
          <w:i w:val="false"/>
          <w:color w:val="000000"/>
          <w:sz w:val="28"/>
        </w:rPr>
        <w:t>шешіміне</w:t>
      </w:r>
      <w:r>
        <w:rPr>
          <w:rFonts w:ascii="Times New Roman"/>
          <w:b w:val="false"/>
          <w:i w:val="false"/>
          <w:color w:val="000000"/>
          <w:sz w:val="28"/>
        </w:rPr>
        <w:t xml:space="preserve"> ( Нормативтік құқықтық актілерді мемлекеттік тіркеу тізілімінде № 3844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жоғарғыда көрсетілген шешіммен бекітілген Мамлют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 және 2023 жылғы 1 мамырдан бастап туындаған құқықтық қатынастарға таратылады.</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Мамлют ауданы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Каримова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12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27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0" w:id="4"/>
    <w:p>
      <w:pPr>
        <w:spacing w:after="0"/>
        <w:ind w:left="0"/>
        <w:jc w:val="left"/>
      </w:pPr>
      <w:r>
        <w:rPr>
          <w:rFonts w:ascii="Times New Roman"/>
          <w:b/>
          <w:i w:val="false"/>
          <w:color w:val="000000"/>
        </w:rPr>
        <w:t xml:space="preserve"> Мамлют ауданының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21" w:id="5"/>
    <w:p>
      <w:pPr>
        <w:spacing w:after="0"/>
        <w:ind w:left="0"/>
        <w:jc w:val="left"/>
      </w:pPr>
      <w:r>
        <w:rPr>
          <w:rFonts w:ascii="Times New Roman"/>
          <w:b/>
          <w:i w:val="false"/>
          <w:color w:val="000000"/>
        </w:rPr>
        <w:t xml:space="preserve"> 1-тарау. Жалпы ережелер</w:t>
      </w:r>
    </w:p>
    <w:bookmarkEnd w:id="5"/>
    <w:bookmarkStart w:name="z22" w:id="6"/>
    <w:p>
      <w:pPr>
        <w:spacing w:after="0"/>
        <w:ind w:left="0"/>
        <w:jc w:val="both"/>
      </w:pPr>
      <w:r>
        <w:rPr>
          <w:rFonts w:ascii="Times New Roman"/>
          <w:b w:val="false"/>
          <w:i w:val="false"/>
          <w:color w:val="000000"/>
          <w:sz w:val="28"/>
        </w:rPr>
        <w:t>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Қазақстан Республикасы Үкіметінің 2013 жылғы 21 мамырдағы № 504 қаулысына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6"/>
    <w:bookmarkStart w:name="z23"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bookmarkStart w:name="z24" w:id="8"/>
    <w:p>
      <w:pPr>
        <w:spacing w:after="0"/>
        <w:ind w:left="0"/>
        <w:jc w:val="both"/>
      </w:pPr>
      <w:r>
        <w:rPr>
          <w:rFonts w:ascii="Times New Roman"/>
          <w:b w:val="false"/>
          <w:i w:val="false"/>
          <w:color w:val="000000"/>
          <w:sz w:val="28"/>
        </w:rPr>
        <w:t>
      1) "Азаматтарға арналған үкімет" мемлекеттік корпорациясының филиалы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8"/>
    <w:bookmarkStart w:name="z25" w:id="9"/>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Солтүстік Қазақстан облысы Мамлют ауданы әкімінің шешімімен құрылатын комиссия;</w:t>
      </w:r>
    </w:p>
    <w:bookmarkEnd w:id="9"/>
    <w:bookmarkStart w:name="z26" w:id="10"/>
    <w:p>
      <w:pPr>
        <w:spacing w:after="0"/>
        <w:ind w:left="0"/>
        <w:jc w:val="both"/>
      </w:pPr>
      <w:r>
        <w:rPr>
          <w:rFonts w:ascii="Times New Roman"/>
          <w:b w:val="false"/>
          <w:i w:val="false"/>
          <w:color w:val="000000"/>
          <w:sz w:val="28"/>
        </w:rPr>
        <w:t>
      3) ең төмен күнкөріс деңгейі – "Қазақстан Республикасының Стратегиялық жоспарлау және реформалар агенттігі Ұлттық статистика бюросының Солтүстік Қазақстан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қаржылық кіріс;</w:t>
      </w:r>
    </w:p>
    <w:bookmarkEnd w:id="10"/>
    <w:bookmarkStart w:name="z27" w:id="11"/>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1"/>
    <w:bookmarkStart w:name="z28" w:id="12"/>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2"/>
    <w:bookmarkStart w:name="z29" w:id="13"/>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bookmarkEnd w:id="13"/>
    <w:bookmarkStart w:name="z30" w:id="14"/>
    <w:p>
      <w:pPr>
        <w:spacing w:after="0"/>
        <w:ind w:left="0"/>
        <w:jc w:val="both"/>
      </w:pPr>
      <w:r>
        <w:rPr>
          <w:rFonts w:ascii="Times New Roman"/>
          <w:b w:val="false"/>
          <w:i w:val="false"/>
          <w:color w:val="000000"/>
          <w:sz w:val="28"/>
        </w:rPr>
        <w:t>
      7) уәкілетті орган – "Солтүстік Қазақстан облысы Мамлют ауданы әкімдігінің жұмыспен қамту және әлеуметтік бағдарламалар бөлімі" коммуналдық мемлекеттік мекемесі;</w:t>
      </w:r>
    </w:p>
    <w:bookmarkEnd w:id="14"/>
    <w:bookmarkStart w:name="z31" w:id="15"/>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әзірлеу үшін, қала, ауылдық округтер әкімдерінің шешімімен құрылатын комиссия;</w:t>
      </w:r>
    </w:p>
    <w:bookmarkEnd w:id="15"/>
    <w:bookmarkStart w:name="z32" w:id="16"/>
    <w:p>
      <w:pPr>
        <w:spacing w:after="0"/>
        <w:ind w:left="0"/>
        <w:jc w:val="both"/>
      </w:pPr>
      <w:r>
        <w:rPr>
          <w:rFonts w:ascii="Times New Roman"/>
          <w:b w:val="false"/>
          <w:i w:val="false"/>
          <w:color w:val="000000"/>
          <w:sz w:val="28"/>
        </w:rPr>
        <w:t>
      9)ашекті шама – бекітілген әлеуметтік көмектің ең жоғары мөлшері.</w:t>
      </w:r>
    </w:p>
    <w:bookmarkEnd w:id="16"/>
    <w:bookmarkStart w:name="z33" w:id="17"/>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 мұқтаж азаматтардың (әрі-қарай алушылар) жекелеген санаттарына өмірлік қиын жағдай туындаған жағдайда, сондай-ақ мереке күндеріне ақшалай нысанда көрсетілетін көмек түсініледі.</w:t>
      </w:r>
    </w:p>
    <w:bookmarkEnd w:id="17"/>
    <w:bookmarkStart w:name="z34" w:id="18"/>
    <w:p>
      <w:pPr>
        <w:spacing w:after="0"/>
        <w:ind w:left="0"/>
        <w:jc w:val="both"/>
      </w:pPr>
      <w:r>
        <w:rPr>
          <w:rFonts w:ascii="Times New Roman"/>
          <w:b w:val="false"/>
          <w:i w:val="false"/>
          <w:color w:val="000000"/>
          <w:sz w:val="28"/>
        </w:rPr>
        <w:t>
      4. Әлеуметтік көмек бір рет және (немесе) мерзімді (ай сайын) көрсетіледі.</w:t>
      </w:r>
    </w:p>
    <w:bookmarkEnd w:id="18"/>
    <w:bookmarkStart w:name="z35" w:id="19"/>
    <w:p>
      <w:pPr>
        <w:spacing w:after="0"/>
        <w:ind w:left="0"/>
        <w:jc w:val="both"/>
      </w:pPr>
      <w:r>
        <w:rPr>
          <w:rFonts w:ascii="Times New Roman"/>
          <w:b w:val="false"/>
          <w:i w:val="false"/>
          <w:color w:val="000000"/>
          <w:sz w:val="28"/>
        </w:rPr>
        <w:t>
      5. Әлеуметтік көмек "Қазақстан Республикасында мүгедектігі бар адамдарды әлеуметтік қорғау туралы" Қазақстан Республикасы Заңының 16-бабында және "Ардагерлер туралы" Қазақстан Республикасы Заңының 10-бабы 1-тармағының 2) тармақшасында, 11-бабы 1-тармағының 2) тармақшасында, 12-бабы 1-тармағының 2) тармақшасында, 13-бабының 2) тармақшасында көрсетілген тұлғаларға осы Қағидаларда көзделген тәртіппен көрсетіледі.</w:t>
      </w:r>
    </w:p>
    <w:bookmarkEnd w:id="19"/>
    <w:bookmarkStart w:name="z36" w:id="20"/>
    <w:p>
      <w:pPr>
        <w:spacing w:after="0"/>
        <w:ind w:left="0"/>
        <w:jc w:val="both"/>
      </w:pPr>
      <w:r>
        <w:rPr>
          <w:rFonts w:ascii="Times New Roman"/>
          <w:b w:val="false"/>
          <w:i w:val="false"/>
          <w:color w:val="000000"/>
          <w:sz w:val="28"/>
        </w:rPr>
        <w:t>
      6. Осы Қағидалар Солтүстік Қазақстан облысы Мамлют ауданы аумағында тұрақты тұратын адамдарға таратылады.</w:t>
      </w:r>
    </w:p>
    <w:bookmarkEnd w:id="20"/>
    <w:bookmarkStart w:name="z37" w:id="21"/>
    <w:p>
      <w:pPr>
        <w:spacing w:after="0"/>
        <w:ind w:left="0"/>
        <w:jc w:val="left"/>
      </w:pPr>
      <w:r>
        <w:rPr>
          <w:rFonts w:ascii="Times New Roman"/>
          <w:b/>
          <w:i w:val="false"/>
          <w:color w:val="000000"/>
        </w:rPr>
        <w:t xml:space="preserve"> 2-тарау. Әлеуметтік көмек көрсетудің, мұқтаж алушылардың жекелеген санаттарының тізбесін айқындау және әлеуметтік көмектің мөлшерлерін белгілеу тәртібі</w:t>
      </w:r>
    </w:p>
    <w:bookmarkEnd w:id="21"/>
    <w:bookmarkStart w:name="z38" w:id="22"/>
    <w:p>
      <w:pPr>
        <w:spacing w:after="0"/>
        <w:ind w:left="0"/>
        <w:jc w:val="both"/>
      </w:pPr>
      <w:r>
        <w:rPr>
          <w:rFonts w:ascii="Times New Roman"/>
          <w:b w:val="false"/>
          <w:i w:val="false"/>
          <w:color w:val="000000"/>
          <w:sz w:val="28"/>
        </w:rPr>
        <w:t>
      7. Алушылар санаттарының тізбесі және әлеуметтік көмектің шекті шамалары осы Қағидалармен орнатылады.</w:t>
      </w:r>
    </w:p>
    <w:bookmarkEnd w:id="22"/>
    <w:bookmarkStart w:name="z39" w:id="23"/>
    <w:p>
      <w:pPr>
        <w:spacing w:after="0"/>
        <w:ind w:left="0"/>
        <w:jc w:val="both"/>
      </w:pPr>
      <w:r>
        <w:rPr>
          <w:rFonts w:ascii="Times New Roman"/>
          <w:b w:val="false"/>
          <w:i w:val="false"/>
          <w:color w:val="000000"/>
          <w:sz w:val="28"/>
        </w:rPr>
        <w:t>
      8. Мереке күндеріне бір реттік әлеуметтік көмек келесі санаттағы азаматтарға көрсетіледі:</w:t>
      </w:r>
    </w:p>
    <w:bookmarkEnd w:id="23"/>
    <w:bookmarkStart w:name="z40" w:id="24"/>
    <w:p>
      <w:pPr>
        <w:spacing w:after="0"/>
        <w:ind w:left="0"/>
        <w:jc w:val="both"/>
      </w:pPr>
      <w:r>
        <w:rPr>
          <w:rFonts w:ascii="Times New Roman"/>
          <w:b w:val="false"/>
          <w:i w:val="false"/>
          <w:color w:val="000000"/>
          <w:sz w:val="28"/>
        </w:rPr>
        <w:t>
      1) 8 наурыз – Халықаралық әйелдер күніне орай:</w:t>
      </w:r>
    </w:p>
    <w:bookmarkEnd w:id="24"/>
    <w:bookmarkStart w:name="z41" w:id="25"/>
    <w:p>
      <w:pPr>
        <w:spacing w:after="0"/>
        <w:ind w:left="0"/>
        <w:jc w:val="both"/>
      </w:pPr>
      <w:r>
        <w:rPr>
          <w:rFonts w:ascii="Times New Roman"/>
          <w:b w:val="false"/>
          <w:i w:val="false"/>
          <w:color w:val="000000"/>
          <w:sz w:val="28"/>
        </w:rPr>
        <w:t>
      "Алтын алқа", "Күміс алқа" алқаларымен, I және II дәрежелі "Ана даңқы" ордендерімен марапатталған немесе бұрын "Батыр Ана" атағын алған көп балалы аналарға - 10 (он) айлық есептік көрсеткіштер мөлшерінде;</w:t>
      </w:r>
    </w:p>
    <w:bookmarkEnd w:id="25"/>
    <w:bookmarkStart w:name="z42" w:id="26"/>
    <w:p>
      <w:pPr>
        <w:spacing w:after="0"/>
        <w:ind w:left="0"/>
        <w:jc w:val="both"/>
      </w:pPr>
      <w:r>
        <w:rPr>
          <w:rFonts w:ascii="Times New Roman"/>
          <w:b w:val="false"/>
          <w:i w:val="false"/>
          <w:color w:val="000000"/>
          <w:sz w:val="28"/>
        </w:rPr>
        <w:t>
      құрамында бірге тұратын кәмелетке толмаған төрт және одан да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көпбалалы отбасыларына - 5 (бес) айлық есептік көрсеткіштер мөлшерінде;</w:t>
      </w:r>
    </w:p>
    <w:bookmarkEnd w:id="26"/>
    <w:bookmarkStart w:name="z43" w:id="27"/>
    <w:p>
      <w:pPr>
        <w:spacing w:after="0"/>
        <w:ind w:left="0"/>
        <w:jc w:val="both"/>
      </w:pPr>
      <w:r>
        <w:rPr>
          <w:rFonts w:ascii="Times New Roman"/>
          <w:b w:val="false"/>
          <w:i w:val="false"/>
          <w:color w:val="000000"/>
          <w:sz w:val="28"/>
        </w:rPr>
        <w:t>
      2) 7 мамыр – Отан қорғаушы күніне орай:</w:t>
      </w:r>
    </w:p>
    <w:bookmarkEnd w:id="27"/>
    <w:bookmarkStart w:name="z44" w:id="28"/>
    <w:p>
      <w:pPr>
        <w:spacing w:after="0"/>
        <w:ind w:left="0"/>
        <w:jc w:val="both"/>
      </w:pPr>
      <w:r>
        <w:rPr>
          <w:rFonts w:ascii="Times New Roman"/>
          <w:b w:val="false"/>
          <w:i w:val="false"/>
          <w:color w:val="000000"/>
          <w:sz w:val="28"/>
        </w:rPr>
        <w:t>
      бұрынғы Кеңестік Социалистік Республикалар Одағы (бұдан әрі – бұрынғы КСР Одағы) Қорғаныс министрлiгiнің, iшкi iстер және мемлекеттiк қауiпсiздiк органдарының әскери мiндеттiлер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отбасыларына - 5 (бес) айлық есептік көрсеткіштер мөлшерінде;</w:t>
      </w:r>
    </w:p>
    <w:bookmarkEnd w:id="28"/>
    <w:bookmarkStart w:name="z45" w:id="29"/>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 - 5 (бес) айлық есептік көрсеткіштер мөлшерінде;</w:t>
      </w:r>
    </w:p>
    <w:bookmarkEnd w:id="29"/>
    <w:bookmarkStart w:name="z46" w:id="30"/>
    <w:p>
      <w:pPr>
        <w:spacing w:after="0"/>
        <w:ind w:left="0"/>
        <w:jc w:val="both"/>
      </w:pPr>
      <w:r>
        <w:rPr>
          <w:rFonts w:ascii="Times New Roman"/>
          <w:b w:val="false"/>
          <w:i w:val="false"/>
          <w:color w:val="000000"/>
          <w:sz w:val="28"/>
        </w:rPr>
        <w:t>
      3) 9 мамыр – Жеңіс күніне орай:</w:t>
      </w:r>
    </w:p>
    <w:bookmarkEnd w:id="30"/>
    <w:bookmarkStart w:name="z47" w:id="31"/>
    <w:p>
      <w:pPr>
        <w:spacing w:after="0"/>
        <w:ind w:left="0"/>
        <w:jc w:val="both"/>
      </w:pPr>
      <w:r>
        <w:rPr>
          <w:rFonts w:ascii="Times New Roman"/>
          <w:b w:val="false"/>
          <w:i w:val="false"/>
          <w:color w:val="000000"/>
          <w:sz w:val="28"/>
        </w:rPr>
        <w:t>
      Ұлы Отан соғысының қатысушылары мен мүгедектігі бар адамдарға – 1 500 000 (бір миллион бес жүз мың) теңге мөлшерінде;</w:t>
      </w:r>
    </w:p>
    <w:bookmarkEnd w:id="31"/>
    <w:bookmarkStart w:name="z48" w:id="32"/>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адамдарына - 100 000 (жүз мың) теңге мөлшерінде;</w:t>
      </w:r>
    </w:p>
    <w:bookmarkEnd w:id="32"/>
    <w:bookmarkStart w:name="z49" w:id="33"/>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- 100 000 (жүз мың) теңге мөлшерінде;</w:t>
      </w:r>
    </w:p>
    <w:bookmarkEnd w:id="33"/>
    <w:bookmarkStart w:name="z50" w:id="34"/>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- 100 000 (жүз мың) теңге мөлшерінде;</w:t>
      </w:r>
    </w:p>
    <w:bookmarkEnd w:id="34"/>
    <w:bookmarkStart w:name="z51" w:id="35"/>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- 100 000 (жүз мың) теңге мөлшерінде;</w:t>
      </w:r>
    </w:p>
    <w:bookmarkEnd w:id="35"/>
    <w:bookmarkStart w:name="z52" w:id="36"/>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- 100 000 (жүз мың) теңге мөлшерінде;</w:t>
      </w:r>
    </w:p>
    <w:bookmarkEnd w:id="36"/>
    <w:bookmarkStart w:name="z53" w:id="37"/>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- 60 000 (алпыс мың ) теңге мөлшерінде;</w:t>
      </w:r>
    </w:p>
    <w:bookmarkEnd w:id="37"/>
    <w:bookmarkStart w:name="z54" w:id="38"/>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- 100 000 (жүз мың) теңге мөлшерінде;</w:t>
      </w:r>
    </w:p>
    <w:bookmarkEnd w:id="38"/>
    <w:bookmarkStart w:name="z55" w:id="39"/>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- 100 000 (жүз мың) теңге мөлшерінде;</w:t>
      </w:r>
    </w:p>
    <w:bookmarkEnd w:id="39"/>
    <w:bookmarkStart w:name="z56" w:id="40"/>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адамдарға- 60 000 (алпыс мың ) теңге мөлшерінде;</w:t>
      </w:r>
    </w:p>
    <w:bookmarkEnd w:id="40"/>
    <w:bookmarkStart w:name="z57" w:id="41"/>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отбасыларына - 60 000 (алпыс мың) теңге мөлшерінде;</w:t>
      </w:r>
    </w:p>
    <w:bookmarkEnd w:id="41"/>
    <w:bookmarkStart w:name="z58" w:id="42"/>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зайыптарына (жұбайларына)- 30 000 (отыз мың) теңге мөлшерінде;</w:t>
      </w:r>
    </w:p>
    <w:bookmarkEnd w:id="42"/>
    <w:bookmarkStart w:name="z59" w:id="43"/>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- 30 000 (отыз мың) теңге мөлшерінде;</w:t>
      </w:r>
    </w:p>
    <w:bookmarkEnd w:id="43"/>
    <w:bookmarkStart w:name="z60" w:id="44"/>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- 5 (бес) айлық есептік көрсеткіштер мөлшерінде;</w:t>
      </w:r>
    </w:p>
    <w:bookmarkEnd w:id="44"/>
    <w:bookmarkStart w:name="z61" w:id="45"/>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- 15 (он бес) айлық есептік көрсеткіштер мөлшерінде;</w:t>
      </w:r>
    </w:p>
    <w:bookmarkEnd w:id="45"/>
    <w:bookmarkStart w:name="z62" w:id="46"/>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адамдарға және мүгедектігі ата-анасының бірінің радиациялық сәуле алуымен генетикалық байланысты олардың балалары- 15 (он бес) айлық есептік көрсеткіштер мөлшерінде;</w:t>
      </w:r>
    </w:p>
    <w:bookmarkEnd w:id="46"/>
    <w:bookmarkStart w:name="z63" w:id="47"/>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- 15 (он бес) айлық есептік көрсеткіштер мөлшерінде;</w:t>
      </w:r>
    </w:p>
    <w:bookmarkEnd w:id="47"/>
    <w:bookmarkStart w:name="z64" w:id="48"/>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отбасыларына- 15 (он бес) айлық есептік көрсеткіштер мөлшерінде;</w:t>
      </w:r>
    </w:p>
    <w:bookmarkEnd w:id="48"/>
    <w:bookmarkStart w:name="z65" w:id="49"/>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-15 (он бес) айлық есептік көрсеткіштер мөлшерінде;</w:t>
      </w:r>
    </w:p>
    <w:bookmarkEnd w:id="49"/>
    <w:bookmarkStart w:name="z66" w:id="50"/>
    <w:p>
      <w:pPr>
        <w:spacing w:after="0"/>
        <w:ind w:left="0"/>
        <w:jc w:val="both"/>
      </w:pPr>
      <w:r>
        <w:rPr>
          <w:rFonts w:ascii="Times New Roman"/>
          <w:b w:val="false"/>
          <w:i w:val="false"/>
          <w:color w:val="000000"/>
          <w:sz w:val="28"/>
        </w:rPr>
        <w:t>
      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КСР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қызметшiлерге-35 (отыз бес) айлық есептік көрсеткіштер мөлшерінде;</w:t>
      </w:r>
    </w:p>
    <w:bookmarkEnd w:id="50"/>
    <w:bookmarkStart w:name="z67" w:id="51"/>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қызметшілерге- 35 (отыз бес) айлық есептік көрсеткіштер мөлшерінде;</w:t>
      </w:r>
    </w:p>
    <w:bookmarkEnd w:id="51"/>
    <w:bookmarkStart w:name="z68" w:id="52"/>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қызметшілерге- 35 (отыз бес) айлық есептік көрсеткіштер мөлшерінде;</w:t>
      </w:r>
    </w:p>
    <w:bookmarkEnd w:id="52"/>
    <w:bookmarkStart w:name="z69" w:id="53"/>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- 35 (отыз бес) айлық есептік көрсеткіштер мөлшерінде;</w:t>
      </w:r>
    </w:p>
    <w:bookmarkEnd w:id="53"/>
    <w:bookmarkStart w:name="z70" w:id="54"/>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қызметшiлерге - 35 (отыз бес) айлық есептік көрсеткіш мөлшерінде;</w:t>
      </w:r>
    </w:p>
    <w:bookmarkEnd w:id="54"/>
    <w:bookmarkStart w:name="z71" w:id="55"/>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 мен қызметшiлерге - 35 (отыз бес) айлық есептік көрсеткіштер мөлшерінде;</w:t>
      </w:r>
    </w:p>
    <w:bookmarkEnd w:id="55"/>
    <w:bookmarkStart w:name="z72" w:id="56"/>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қызметшілеріне- 35 (отыз бес) айлық есептік көрсеткіштер мөлшерінде;</w:t>
      </w:r>
    </w:p>
    <w:bookmarkEnd w:id="56"/>
    <w:bookmarkStart w:name="z73" w:id="57"/>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қызметшілеріне- 35 (отыз бес) айлық есептік көрсеткіштер мөлшерінде;</w:t>
      </w:r>
    </w:p>
    <w:bookmarkEnd w:id="57"/>
    <w:bookmarkStart w:name="z74" w:id="58"/>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адамдарына- 35 (отыз бес) айлық есептік көрсеткіштер мөлшерінде;</w:t>
      </w:r>
    </w:p>
    <w:bookmarkEnd w:id="58"/>
    <w:bookmarkStart w:name="z75" w:id="59"/>
    <w:p>
      <w:pPr>
        <w:spacing w:after="0"/>
        <w:ind w:left="0"/>
        <w:jc w:val="both"/>
      </w:pPr>
      <w:r>
        <w:rPr>
          <w:rFonts w:ascii="Times New Roman"/>
          <w:b w:val="false"/>
          <w:i w:val="false"/>
          <w:color w:val="000000"/>
          <w:sz w:val="28"/>
        </w:rPr>
        <w:t>
      4) 30 тамыз – Қазақстан Республикасының Конституциясы күніне орай:</w:t>
      </w:r>
    </w:p>
    <w:bookmarkEnd w:id="59"/>
    <w:bookmarkStart w:name="z76" w:id="60"/>
    <w:p>
      <w:pPr>
        <w:spacing w:after="0"/>
        <w:ind w:left="0"/>
        <w:jc w:val="both"/>
      </w:pPr>
      <w:r>
        <w:rPr>
          <w:rFonts w:ascii="Times New Roman"/>
          <w:b w:val="false"/>
          <w:i w:val="false"/>
          <w:color w:val="000000"/>
          <w:sz w:val="28"/>
        </w:rPr>
        <w:t>
      Социалистік Еңбек Ерлеріне, үш дәрежелі Еңбек Даңқы ордендерінің иегерлеріне - 10 (он) айлық есептік көрсеткіштер мөлшерінде;</w:t>
      </w:r>
    </w:p>
    <w:bookmarkEnd w:id="60"/>
    <w:bookmarkStart w:name="z77" w:id="61"/>
    <w:p>
      <w:pPr>
        <w:spacing w:after="0"/>
        <w:ind w:left="0"/>
        <w:jc w:val="both"/>
      </w:pPr>
      <w:r>
        <w:rPr>
          <w:rFonts w:ascii="Times New Roman"/>
          <w:b w:val="false"/>
          <w:i w:val="false"/>
          <w:color w:val="000000"/>
          <w:sz w:val="28"/>
        </w:rPr>
        <w:t>
      "Қазақстанның Еңбек Ері", "Халық қаһарманы" атағына ие болған адамдарға - 10 (он) айлық есептік көрсеткіштер мөлшерінде;</w:t>
      </w:r>
    </w:p>
    <w:bookmarkEnd w:id="61"/>
    <w:bookmarkStart w:name="z78" w:id="62"/>
    <w:p>
      <w:pPr>
        <w:spacing w:after="0"/>
        <w:ind w:left="0"/>
        <w:jc w:val="both"/>
      </w:pPr>
      <w:r>
        <w:rPr>
          <w:rFonts w:ascii="Times New Roman"/>
          <w:b w:val="false"/>
          <w:i w:val="false"/>
          <w:color w:val="000000"/>
          <w:sz w:val="28"/>
        </w:rPr>
        <w:t>
      Қазақстан Республикасына сіңірген ерекше еңбегі үшін зейнетақы тағайындалған адамдар, облыстық маңызы бар дербес зейнеткер мәртебесі бар зейнеткерлер, облыстың, қаланың (ауданның) құрметті азаматтарына - 10 (он) айлық есептік көрсеткіштер мөлшерінде;</w:t>
      </w:r>
    </w:p>
    <w:bookmarkEnd w:id="62"/>
    <w:bookmarkStart w:name="z79" w:id="63"/>
    <w:p>
      <w:pPr>
        <w:spacing w:after="0"/>
        <w:ind w:left="0"/>
        <w:jc w:val="both"/>
      </w:pPr>
      <w:r>
        <w:rPr>
          <w:rFonts w:ascii="Times New Roman"/>
          <w:b w:val="false"/>
          <w:i w:val="false"/>
          <w:color w:val="000000"/>
          <w:sz w:val="28"/>
        </w:rPr>
        <w:t>
      5) 16 желтоқсан – Қазақстан Республикасының Тәуелсіздігі күніне орай:</w:t>
      </w:r>
    </w:p>
    <w:bookmarkEnd w:id="63"/>
    <w:bookmarkStart w:name="z80" w:id="64"/>
    <w:p>
      <w:pPr>
        <w:spacing w:after="0"/>
        <w:ind w:left="0"/>
        <w:jc w:val="both"/>
      </w:pPr>
      <w:r>
        <w:rPr>
          <w:rFonts w:ascii="Times New Roman"/>
          <w:b w:val="false"/>
          <w:i w:val="false"/>
          <w:color w:val="000000"/>
          <w:sz w:val="28"/>
        </w:rPr>
        <w:t>
      бұрынғы КСР Одағы аумағында саяси қуғын – сүргіндерге тікелей ұшыраған және қазіргі уақытта Қазақстан Республикасының азаматтары болып табылатын адамдарға - 15 (он бес) айлық есептік көрсеткіш мөлшерінде;</w:t>
      </w:r>
    </w:p>
    <w:bookmarkEnd w:id="64"/>
    <w:bookmarkStart w:name="z81" w:id="65"/>
    <w:p>
      <w:pPr>
        <w:spacing w:after="0"/>
        <w:ind w:left="0"/>
        <w:jc w:val="both"/>
      </w:pPr>
      <w:r>
        <w:rPr>
          <w:rFonts w:ascii="Times New Roman"/>
          <w:b w:val="false"/>
          <w:i w:val="false"/>
          <w:color w:val="000000"/>
          <w:sz w:val="28"/>
        </w:rPr>
        <w:t>
      Қазақстан Республикасының қазіргі аумағын құрайтын аумақта оларға қуғын-сүргін қолданылғанға дейін тұрақты тұрған адамдарға:</w:t>
      </w:r>
    </w:p>
    <w:bookmarkEnd w:id="65"/>
    <w:bookmarkStart w:name="z82" w:id="66"/>
    <w:p>
      <w:pPr>
        <w:spacing w:after="0"/>
        <w:ind w:left="0"/>
        <w:jc w:val="both"/>
      </w:pPr>
      <w:r>
        <w:rPr>
          <w:rFonts w:ascii="Times New Roman"/>
          <w:b w:val="false"/>
          <w:i w:val="false"/>
          <w:color w:val="000000"/>
          <w:sz w:val="28"/>
        </w:rPr>
        <w:t>
      бұрынғы КСР Одағынан тысқары жерлерде қуғын-сүргіндерді кеңес соттары мен басқа да органдардың қолдануы - 15 (он бес) айлық есептік көрсеткіш мөлшерінде;</w:t>
      </w:r>
    </w:p>
    <w:bookmarkEnd w:id="66"/>
    <w:bookmarkStart w:name="z83" w:id="67"/>
    <w:p>
      <w:pPr>
        <w:spacing w:after="0"/>
        <w:ind w:left="0"/>
        <w:jc w:val="both"/>
      </w:pPr>
      <w:r>
        <w:rPr>
          <w:rFonts w:ascii="Times New Roman"/>
          <w:b w:val="false"/>
          <w:i w:val="false"/>
          <w:color w:val="000000"/>
          <w:sz w:val="28"/>
        </w:rPr>
        <w:t>
      Екінші дүниежүзілік соғыс кезінде (қарапайым адамдар мен әскери қызметшілерді) тұрақты армия әскери трибуналдарының айыптауы - 15 (он бес) айлық есептік көрсеткіш мөлшерінде;</w:t>
      </w:r>
    </w:p>
    <w:bookmarkEnd w:id="67"/>
    <w:bookmarkStart w:name="z84" w:id="68"/>
    <w:p>
      <w:pPr>
        <w:spacing w:after="0"/>
        <w:ind w:left="0"/>
        <w:jc w:val="both"/>
      </w:pPr>
      <w:r>
        <w:rPr>
          <w:rFonts w:ascii="Times New Roman"/>
          <w:b w:val="false"/>
          <w:i w:val="false"/>
          <w:color w:val="000000"/>
          <w:sz w:val="28"/>
        </w:rPr>
        <w:t>
      Қазақстаннан тыс жерлерде әскери қызмет өткеру үшін шақырылғаннан кейін қуғын-сүргіндерді қолдануы - 15 (он бес) айлық есептік көрсеткіш мөлшерінде;</w:t>
      </w:r>
    </w:p>
    <w:bookmarkEnd w:id="68"/>
    <w:bookmarkStart w:name="z85" w:id="69"/>
    <w:p>
      <w:pPr>
        <w:spacing w:after="0"/>
        <w:ind w:left="0"/>
        <w:jc w:val="both"/>
      </w:pPr>
      <w:r>
        <w:rPr>
          <w:rFonts w:ascii="Times New Roman"/>
          <w:b w:val="false"/>
          <w:i w:val="false"/>
          <w:color w:val="000000"/>
          <w:sz w:val="28"/>
        </w:rPr>
        <w:t>
      орталық одақтық органдардың шешімдері бойынша қуғын-сүргіндердің қолданылуы: КСР Одағы Жоғарғы Сотының және оның сот алқаларының, КСР Одағы біріккен мемлекеттік саяси басқармасының алқаларының, ішкі істер халық комиссариаты - мемлекеттік қауіпсіздік министрлігі - КСР Одағының ішкі істер Министрлігі жанындағы ерекше кеңестің, КСР Одағы прокуратура комиссиясының және КСР Одағы ішкі істер халық комиссариатының Тергеу Істері жөніндегі комиссиясының және басқа да органдар - 15 (он бес) айлық есептік көрсеткіш мөлшерінде;</w:t>
      </w:r>
    </w:p>
    <w:bookmarkEnd w:id="69"/>
    <w:bookmarkStart w:name="z86" w:id="70"/>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танылғандарға - 15 (он бес) айлық есептік көрсеткіш мөлшерінде;</w:t>
      </w:r>
    </w:p>
    <w:bookmarkEnd w:id="70"/>
    <w:bookmarkStart w:name="z87" w:id="71"/>
    <w:p>
      <w:pPr>
        <w:spacing w:after="0"/>
        <w:ind w:left="0"/>
        <w:jc w:val="both"/>
      </w:pPr>
      <w:r>
        <w:rPr>
          <w:rFonts w:ascii="Times New Roman"/>
          <w:b w:val="false"/>
          <w:i w:val="false"/>
          <w:color w:val="000000"/>
          <w:sz w:val="28"/>
        </w:rPr>
        <w:t>
      КСР Одағы мемлекеттік өкіметтің жоғары органдарының актілері негізінде Қазақстанға және Қазақстаннан күштеу арқылы құқыққа қарсы қоныс аударуға ұшыраған адамдарға - 15 (он бес) айлық есептік көрсеткіш мөлшерінде;</w:t>
      </w:r>
    </w:p>
    <w:bookmarkEnd w:id="71"/>
    <w:bookmarkStart w:name="z88" w:id="72"/>
    <w:p>
      <w:pPr>
        <w:spacing w:after="0"/>
        <w:ind w:left="0"/>
        <w:jc w:val="both"/>
      </w:pPr>
      <w:r>
        <w:rPr>
          <w:rFonts w:ascii="Times New Roman"/>
          <w:b w:val="false"/>
          <w:i w:val="false"/>
          <w:color w:val="000000"/>
          <w:sz w:val="28"/>
        </w:rPr>
        <w:t>
      ата–аналарымен бірге немесе олардың орнындағы адамдармен бірге бас бостандығынан айыру орындарында, айдауда, жер аударуда немесе арнайы қоныс аударуда болған Саяси қуғын-сүргіндер құрбандарының балаларына, сондай-ақ қуғын-сүргін кезінде он сегіз жасқа толмаған және оны қолдану нәтижесінде ата-анасының немесе олардың біреуінің қамқорлығынсыз қалған саяси қуғын-сүргіндер құрбандарының балаларына - 10 (он) айлық есептік көрсеткіш мөлшерінде көрсетіледі.</w:t>
      </w:r>
    </w:p>
    <w:bookmarkEnd w:id="72"/>
    <w:bookmarkStart w:name="z89" w:id="73"/>
    <w:p>
      <w:pPr>
        <w:spacing w:after="0"/>
        <w:ind w:left="0"/>
        <w:jc w:val="both"/>
      </w:pPr>
      <w:r>
        <w:rPr>
          <w:rFonts w:ascii="Times New Roman"/>
          <w:b w:val="false"/>
          <w:i w:val="false"/>
          <w:color w:val="000000"/>
          <w:sz w:val="28"/>
        </w:rPr>
        <w:t>
      9. Әлеуметтік көмек азаматтардың санаттарына ең төменгі күнкөріс деңгейі мөлшерінің бір еселік шегінен аспайтын адамның (отбасының) жан басына шаққандағы орташа табысын ескере отырып, мынадай негіздер бойынша көрсетіледі:</w:t>
      </w:r>
    </w:p>
    <w:bookmarkEnd w:id="73"/>
    <w:bookmarkStart w:name="z90" w:id="74"/>
    <w:p>
      <w:pPr>
        <w:spacing w:after="0"/>
        <w:ind w:left="0"/>
        <w:jc w:val="both"/>
      </w:pPr>
      <w:r>
        <w:rPr>
          <w:rFonts w:ascii="Times New Roman"/>
          <w:b w:val="false"/>
          <w:i w:val="false"/>
          <w:color w:val="000000"/>
          <w:sz w:val="28"/>
        </w:rPr>
        <w:t>
      жетімдiк және ата-ана қамқорлығының болмауы - 10 (он) айлық есептік көрсеткіш мөлшерінде біржолғы жәрдемақы төленеді;</w:t>
      </w:r>
    </w:p>
    <w:bookmarkEnd w:id="74"/>
    <w:bookmarkStart w:name="z91" w:id="75"/>
    <w:p>
      <w:pPr>
        <w:spacing w:after="0"/>
        <w:ind w:left="0"/>
        <w:jc w:val="both"/>
      </w:pPr>
      <w:r>
        <w:rPr>
          <w:rFonts w:ascii="Times New Roman"/>
          <w:b w:val="false"/>
          <w:i w:val="false"/>
          <w:color w:val="000000"/>
          <w:sz w:val="28"/>
        </w:rPr>
        <w:t>
      кәмелетке толмағандардың қадағалаусыз қалуы, оның ішінде девиантты мінез-құлық; кәмелетке толмағандардың арнаулы білім беру ұйымдарында, ерекше режимде ұстайтын білім беру ұйымдарында болуы; балалардың туғаннан бастап үш жасқа дейінгі ерте психофизикалық даму мүмкіндіктерін шектеу; дене және (немесе) ақыл-ой мүмкіндіктерімен байланысты организм функцияларының тұрақты бұзылуы; әлеуметтік мәні бар аурулардың және айналадағыларға қауіп төндіретін аурулардың салдарынан тыныс-тіршілігінің шектелуі; бұрын ауырған ауруы және (немесе) мүгедектігі салдарынан егде жасына байланысты өзіне-өзі қызмет көрсете алмауы; әлеуметтік бейімсіздікке және әлеуметтік депривацияға әкеп соққан қатыгездік - 10 (он) айлық есептік көрсеткіш мөлшерінде біржолғы жәрдемақы төленеді;</w:t>
      </w:r>
    </w:p>
    <w:bookmarkEnd w:id="75"/>
    <w:bookmarkStart w:name="z92" w:id="76"/>
    <w:p>
      <w:pPr>
        <w:spacing w:after="0"/>
        <w:ind w:left="0"/>
        <w:jc w:val="both"/>
      </w:pPr>
      <w:r>
        <w:rPr>
          <w:rFonts w:ascii="Times New Roman"/>
          <w:b w:val="false"/>
          <w:i w:val="false"/>
          <w:color w:val="000000"/>
          <w:sz w:val="28"/>
        </w:rPr>
        <w:t>
      панасыздық (белгілі бір тұрғылықты жері жоқ адамдар), бас бостандығынан айыру орындарынан босату, пробация қызметінде есепте болу –өмірлік қиын жағдай туындаған күннен бастап өтініш көрсету мерзімі алты айдан кешіктірмей біржолғы 10 (он) айлық есептік көрсеткіш мөлшерінде.</w:t>
      </w:r>
    </w:p>
    <w:bookmarkEnd w:id="76"/>
    <w:bookmarkStart w:name="z93" w:id="77"/>
    <w:p>
      <w:pPr>
        <w:spacing w:after="0"/>
        <w:ind w:left="0"/>
        <w:jc w:val="both"/>
      </w:pPr>
      <w:r>
        <w:rPr>
          <w:rFonts w:ascii="Times New Roman"/>
          <w:b w:val="false"/>
          <w:i w:val="false"/>
          <w:color w:val="000000"/>
          <w:sz w:val="28"/>
        </w:rPr>
        <w:t>
      10. Өмірлік қиын жағдайда қалған азаматтардың мынадай санаттарына табыстарын есепке алмай көрсетіледі:</w:t>
      </w:r>
    </w:p>
    <w:bookmarkEnd w:id="77"/>
    <w:bookmarkStart w:name="z94" w:id="78"/>
    <w:p>
      <w:pPr>
        <w:spacing w:after="0"/>
        <w:ind w:left="0"/>
        <w:jc w:val="both"/>
      </w:pPr>
      <w:r>
        <w:rPr>
          <w:rFonts w:ascii="Times New Roman"/>
          <w:b w:val="false"/>
          <w:i w:val="false"/>
          <w:color w:val="000000"/>
          <w:sz w:val="28"/>
        </w:rPr>
        <w:t>
      АИТВ-инфекциясының профилактикасы саласындағы қызметті жүзеге асыратын денсаулық сақтау ұйымы ұсынатын тізім негізінде тұрақты күтім жасау және қосымша күшейтілген тамақтану үшін адамның иммун тапшылығы вирусынан (АИТВ) туындаған ауруы бар балаларға ай сайын ең төменгі күнкөріс деңгейінің 2 (екі) еселенген мөлшерінде жәрдемақы төленеді;</w:t>
      </w:r>
    </w:p>
    <w:bookmarkEnd w:id="78"/>
    <w:bookmarkStart w:name="z95" w:id="79"/>
    <w:p>
      <w:pPr>
        <w:spacing w:after="0"/>
        <w:ind w:left="0"/>
        <w:jc w:val="both"/>
      </w:pPr>
      <w:r>
        <w:rPr>
          <w:rFonts w:ascii="Times New Roman"/>
          <w:b w:val="false"/>
          <w:i w:val="false"/>
          <w:color w:val="000000"/>
          <w:sz w:val="28"/>
        </w:rPr>
        <w:t>
      азаматқа (отбасына) өмірлік қиын жағдай туындаған сәттен бастап өтініш көрсету мерзімі алты айдан кешіктірмей дүлей зілзаланың немесе өрттің салдарынан оларға не олардың мүлкіне зиян келтіргені бойынша - тұрғын үй (тұрғын үй құрылысы) меншік иелерінің біріне 100 (жүз) айлық есептік көрсеткіш мөлшерінде біржолғы жәрдемақы төленеді;</w:t>
      </w:r>
    </w:p>
    <w:bookmarkEnd w:id="79"/>
    <w:bookmarkStart w:name="z96" w:id="80"/>
    <w:p>
      <w:pPr>
        <w:spacing w:after="0"/>
        <w:ind w:left="0"/>
        <w:jc w:val="both"/>
      </w:pPr>
      <w:r>
        <w:rPr>
          <w:rFonts w:ascii="Times New Roman"/>
          <w:b w:val="false"/>
          <w:i w:val="false"/>
          <w:color w:val="000000"/>
          <w:sz w:val="28"/>
        </w:rPr>
        <w:t>
      туберкулезбен ауыратын және Солтүстік Қазақстан облысы әкімдігінің денсаулық сақтау басқармасы" коммуналдық мемлекеттік мекемесінің "Мамлют аудандық ауруханасы" шаруашылық жүргізу құқығындағы коммуналдық мемлекеттік кәсіпорны" ұсынған тізім негізінде амбулаториялық емделуде жүрген азаматтарға қосымша тамақтануға - 6 (алты) айлық есептік көрсеткіш мөлшерінде біржолғы жәрдемақы төленеді.</w:t>
      </w:r>
    </w:p>
    <w:bookmarkEnd w:id="80"/>
    <w:bookmarkStart w:name="z97" w:id="81"/>
    <w:p>
      <w:pPr>
        <w:spacing w:after="0"/>
        <w:ind w:left="0"/>
        <w:jc w:val="both"/>
      </w:pPr>
      <w:r>
        <w:rPr>
          <w:rFonts w:ascii="Times New Roman"/>
          <w:b w:val="false"/>
          <w:i w:val="false"/>
          <w:color w:val="000000"/>
          <w:sz w:val="28"/>
        </w:rPr>
        <w:t>
      11. Біржолғы әлеуметтік көмек азаматтардың мынадай санаттарына табыстарын есепке алмай көрсетіледі:</w:t>
      </w:r>
    </w:p>
    <w:bookmarkEnd w:id="81"/>
    <w:bookmarkStart w:name="z98" w:id="82"/>
    <w:p>
      <w:pPr>
        <w:spacing w:after="0"/>
        <w:ind w:left="0"/>
        <w:jc w:val="both"/>
      </w:pPr>
      <w:r>
        <w:rPr>
          <w:rFonts w:ascii="Times New Roman"/>
          <w:b w:val="false"/>
          <w:i w:val="false"/>
          <w:color w:val="000000"/>
          <w:sz w:val="28"/>
        </w:rPr>
        <w:t>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және "Ардагерлер туралы" Қазақстан Республикасы Заңының 8-бабында көрсетілген басқа да адамдарға тіс протездеу ақысын төлеуге, бағалы металдар мен металл керамикадан, металлакрилден жасалған протездерден басқа, 70 (жетпіс) айлық есептік көрсеткіш мөлшеріндегі сомадан аспайтын мөлшерде;</w:t>
      </w:r>
    </w:p>
    <w:bookmarkEnd w:id="82"/>
    <w:bookmarkStart w:name="z99" w:id="83"/>
    <w:p>
      <w:pPr>
        <w:spacing w:after="0"/>
        <w:ind w:left="0"/>
        <w:jc w:val="both"/>
      </w:pPr>
      <w:r>
        <w:rPr>
          <w:rFonts w:ascii="Times New Roman"/>
          <w:b w:val="false"/>
          <w:i w:val="false"/>
          <w:color w:val="000000"/>
          <w:sz w:val="28"/>
        </w:rPr>
        <w:t>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және "Ардагерлер туралы" Қазақстан Республикасы Заңының 8-бабында көрсетілген басқа да адамдарға, Қазақстан Республикасының санаторийлерінде (профилакторийлерінде) санаторий-курорттық, өтініш берушінің тұрғылықты жері бойынша емдеу-алдын алу мекемесінің ұсынымдарына сәйкес, санаторий-курорттық емдеу құны мөлшерінде, бірақ 50 (елу) айлық есептік көрсеткіштен аспайтын санаторий-курорттық картадан үзінді көшірме ұсынумен;</w:t>
      </w:r>
    </w:p>
    <w:bookmarkEnd w:id="83"/>
    <w:bookmarkStart w:name="z100" w:id="84"/>
    <w:p>
      <w:pPr>
        <w:spacing w:after="0"/>
        <w:ind w:left="0"/>
        <w:jc w:val="both"/>
      </w:pPr>
      <w:r>
        <w:rPr>
          <w:rFonts w:ascii="Times New Roman"/>
          <w:b w:val="false"/>
          <w:i w:val="false"/>
          <w:color w:val="000000"/>
          <w:sz w:val="28"/>
        </w:rPr>
        <w:t>
      2 (екі) айлық есептік көрсеткіш мөлшерінде табыстарын есепке алмай, уәкілетті ұйым ұсынатын тізім бойынша азаматтардан өтініштер мен қоса берілетін құжаттарды талап етпей, Ұлы Отан соғысының ардагерлеріне коммуналдық қызметтерге және отын сатып алуға ақы төлеуге.</w:t>
      </w:r>
    </w:p>
    <w:bookmarkEnd w:id="84"/>
    <w:bookmarkStart w:name="z101" w:id="85"/>
    <w:p>
      <w:pPr>
        <w:spacing w:after="0"/>
        <w:ind w:left="0"/>
        <w:jc w:val="both"/>
      </w:pPr>
      <w:r>
        <w:rPr>
          <w:rFonts w:ascii="Times New Roman"/>
          <w:b w:val="false"/>
          <w:i w:val="false"/>
          <w:color w:val="000000"/>
          <w:sz w:val="28"/>
        </w:rPr>
        <w:t>
      12. Жиынтық табыс "Мемлекеттік атаулы әлеуметтік көмек алуға үміткер адамның (отбасының) жиынтық табысын есептеудің қағидаларын бекіту туралы" Қазақстан Республикасы Еңбек және халықты әлеуметтік қорғау министрінің 2009 жылғы 28 шілдедегі № 237-ө бұйрығымен (Нормативтік құқықтық актілерді мемлекеттік тіркеу тізілімінде № 5757 болып тіркелген) бекітілген мемлекеттік атаулы әлеуметтік көмек алуға үміткер адамның (отбасының) жиынтық табысын есептеу қағидаларына сәйкес есептеледі.</w:t>
      </w:r>
    </w:p>
    <w:bookmarkEnd w:id="85"/>
    <w:bookmarkStart w:name="z102" w:id="86"/>
    <w:p>
      <w:pPr>
        <w:spacing w:after="0"/>
        <w:ind w:left="0"/>
        <w:jc w:val="left"/>
      </w:pPr>
      <w:r>
        <w:rPr>
          <w:rFonts w:ascii="Times New Roman"/>
          <w:b/>
          <w:i w:val="false"/>
          <w:color w:val="000000"/>
        </w:rPr>
        <w:t xml:space="preserve"> 3-тарау. Әлеуметтік көмек көрсету тәртібі</w:t>
      </w:r>
    </w:p>
    <w:bookmarkEnd w:id="86"/>
    <w:bookmarkStart w:name="z103" w:id="87"/>
    <w:p>
      <w:pPr>
        <w:spacing w:after="0"/>
        <w:ind w:left="0"/>
        <w:jc w:val="both"/>
      </w:pPr>
      <w:r>
        <w:rPr>
          <w:rFonts w:ascii="Times New Roman"/>
          <w:b w:val="false"/>
          <w:i w:val="false"/>
          <w:color w:val="000000"/>
          <w:sz w:val="28"/>
        </w:rPr>
        <w:t>
      13. Әлеуметтік көмек көрсету тәртібі, Үлгілік қағидаларға сәйкес айқындалады.</w:t>
      </w:r>
    </w:p>
    <w:bookmarkEnd w:id="87"/>
    <w:bookmarkStart w:name="z104" w:id="88"/>
    <w:p>
      <w:pPr>
        <w:spacing w:after="0"/>
        <w:ind w:left="0"/>
        <w:jc w:val="both"/>
      </w:pPr>
      <w:r>
        <w:rPr>
          <w:rFonts w:ascii="Times New Roman"/>
          <w:b w:val="false"/>
          <w:i w:val="false"/>
          <w:color w:val="000000"/>
          <w:sz w:val="28"/>
        </w:rPr>
        <w:t>
      14. Мереке күндеріне әлеуметтік көмек алушылардан өтініштер талап етілмей уәкілетті ұйымның не өзге де ұйымдардың ұсынымы бойынша Солтүстік Қазақстан облысы Мамлют ауданы әкімдігі бекітетін тізім бойынша көрсетіледі.</w:t>
      </w:r>
    </w:p>
    <w:bookmarkEnd w:id="88"/>
    <w:bookmarkStart w:name="z105" w:id="89"/>
    <w:p>
      <w:pPr>
        <w:spacing w:after="0"/>
        <w:ind w:left="0"/>
        <w:jc w:val="both"/>
      </w:pPr>
      <w:r>
        <w:rPr>
          <w:rFonts w:ascii="Times New Roman"/>
          <w:b w:val="false"/>
          <w:i w:val="false"/>
          <w:color w:val="000000"/>
          <w:sz w:val="28"/>
        </w:rPr>
        <w:t>
      15. Әлеуметтік көмек ұсынуға шығыстарды қаржыландыру Мамлют ауданының бюджетінде көзделген ағымдағы қаржы жылына арналған қаражат шегінде жүзеге асырылады.</w:t>
      </w:r>
    </w:p>
    <w:bookmarkEnd w:id="89"/>
    <w:bookmarkStart w:name="z106" w:id="90"/>
    <w:p>
      <w:pPr>
        <w:spacing w:after="0"/>
        <w:ind w:left="0"/>
        <w:jc w:val="both"/>
      </w:pPr>
      <w:r>
        <w:rPr>
          <w:rFonts w:ascii="Times New Roman"/>
          <w:b w:val="false"/>
          <w:i w:val="false"/>
          <w:color w:val="000000"/>
          <w:sz w:val="28"/>
        </w:rPr>
        <w:t>
      Әлеуметтік көмек ақшалай түрде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90"/>
    <w:bookmarkStart w:name="z107" w:id="91"/>
    <w:p>
      <w:pPr>
        <w:spacing w:after="0"/>
        <w:ind w:left="0"/>
        <w:jc w:val="both"/>
      </w:pPr>
      <w:r>
        <w:rPr>
          <w:rFonts w:ascii="Times New Roman"/>
          <w:b w:val="false"/>
          <w:i w:val="false"/>
          <w:color w:val="000000"/>
          <w:sz w:val="28"/>
        </w:rPr>
        <w:t>
      16. Әлеуметтік төлемдер "Жергілікті уәкілетті органдардың шешімдері бойынша жеке санаттағы мұқтаж азаматтарға әлеуметтік көмек" 451-007-000 бюджеттік бағдарлама бойынша жүзеге асырылады.</w:t>
      </w:r>
    </w:p>
    <w:bookmarkEnd w:id="91"/>
    <w:bookmarkStart w:name="z108" w:id="92"/>
    <w:p>
      <w:pPr>
        <w:spacing w:after="0"/>
        <w:ind w:left="0"/>
        <w:jc w:val="left"/>
      </w:pPr>
      <w:r>
        <w:rPr>
          <w:rFonts w:ascii="Times New Roman"/>
          <w:b/>
          <w:i w:val="false"/>
          <w:color w:val="000000"/>
        </w:rPr>
        <w:t xml:space="preserve"> 4-тарау. Ұсынылатын әлеуметтік көмекті тоқтату және қайтару үшін негіздеме</w:t>
      </w:r>
    </w:p>
    <w:bookmarkEnd w:id="92"/>
    <w:bookmarkStart w:name="z109" w:id="93"/>
    <w:p>
      <w:pPr>
        <w:spacing w:after="0"/>
        <w:ind w:left="0"/>
        <w:jc w:val="both"/>
      </w:pPr>
      <w:r>
        <w:rPr>
          <w:rFonts w:ascii="Times New Roman"/>
          <w:b w:val="false"/>
          <w:i w:val="false"/>
          <w:color w:val="000000"/>
          <w:sz w:val="28"/>
        </w:rPr>
        <w:t>
      17. Әлеуметтік көмек:</w:t>
      </w:r>
    </w:p>
    <w:bookmarkEnd w:id="93"/>
    <w:bookmarkStart w:name="z110" w:id="94"/>
    <w:p>
      <w:pPr>
        <w:spacing w:after="0"/>
        <w:ind w:left="0"/>
        <w:jc w:val="both"/>
      </w:pPr>
      <w:r>
        <w:rPr>
          <w:rFonts w:ascii="Times New Roman"/>
          <w:b w:val="false"/>
          <w:i w:val="false"/>
          <w:color w:val="000000"/>
          <w:sz w:val="28"/>
        </w:rPr>
        <w:t>
      1) алушы қайтыс болған;</w:t>
      </w:r>
    </w:p>
    <w:bookmarkEnd w:id="94"/>
    <w:bookmarkStart w:name="z111" w:id="95"/>
    <w:p>
      <w:pPr>
        <w:spacing w:after="0"/>
        <w:ind w:left="0"/>
        <w:jc w:val="both"/>
      </w:pPr>
      <w:r>
        <w:rPr>
          <w:rFonts w:ascii="Times New Roman"/>
          <w:b w:val="false"/>
          <w:i w:val="false"/>
          <w:color w:val="000000"/>
          <w:sz w:val="28"/>
        </w:rPr>
        <w:t>
      2) алушы Мамлют ауданының шегінен тыс тұрақты тұруға кеткен;</w:t>
      </w:r>
    </w:p>
    <w:bookmarkEnd w:id="95"/>
    <w:bookmarkStart w:name="z112" w:id="96"/>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bookmarkEnd w:id="96"/>
    <w:bookmarkStart w:name="z113" w:id="97"/>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bookmarkEnd w:id="97"/>
    <w:bookmarkStart w:name="z114" w:id="98"/>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End w:id="98"/>
    <w:bookmarkStart w:name="z115" w:id="99"/>
    <w:p>
      <w:pPr>
        <w:spacing w:after="0"/>
        <w:ind w:left="0"/>
        <w:jc w:val="both"/>
      </w:pPr>
      <w:r>
        <w:rPr>
          <w:rFonts w:ascii="Times New Roman"/>
          <w:b w:val="false"/>
          <w:i w:val="false"/>
          <w:color w:val="000000"/>
          <w:sz w:val="28"/>
        </w:rPr>
        <w:t>
      18. Артық төленген сомалар ерікті немесе Қазақстан Республикасының заңнамасында белгіленген өзгеше тәртіппен қайтаруға жатады.</w:t>
      </w:r>
    </w:p>
    <w:bookmarkEnd w:id="99"/>
    <w:bookmarkStart w:name="z116" w:id="100"/>
    <w:p>
      <w:pPr>
        <w:spacing w:after="0"/>
        <w:ind w:left="0"/>
        <w:jc w:val="left"/>
      </w:pPr>
      <w:r>
        <w:rPr>
          <w:rFonts w:ascii="Times New Roman"/>
          <w:b/>
          <w:i w:val="false"/>
          <w:color w:val="000000"/>
        </w:rPr>
        <w:t xml:space="preserve"> 5-тарау. Қорытынды ереже</w:t>
      </w:r>
    </w:p>
    <w:bookmarkEnd w:id="100"/>
    <w:bookmarkStart w:name="z117" w:id="101"/>
    <w:p>
      <w:pPr>
        <w:spacing w:after="0"/>
        <w:ind w:left="0"/>
        <w:jc w:val="both"/>
      </w:pPr>
      <w:r>
        <w:rPr>
          <w:rFonts w:ascii="Times New Roman"/>
          <w:b w:val="false"/>
          <w:i w:val="false"/>
          <w:color w:val="000000"/>
          <w:sz w:val="28"/>
        </w:rPr>
        <w:t>
      19. Әлеуметтiк көмек көрсету мониторингi мен есепке алуды уәкiлеттi орган "Е-Собес" автоматтандырылған ақпараттық жүйесiнiң дерекқорын пайдалана отырып жүргiзедi.</w:t>
      </w:r>
    </w:p>
    <w:bookmarkEnd w:id="10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