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bbb4d" w14:textId="c7bbb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Мамлют ауданының шалғай елді мекендерінде тұратын оқушыларды жалпы білім беретін мектептерге тасымалдау схемалары мен тәртібін бекіту туралы" Солтүстік Қазақстан облысы Мамлют ауданы әкімдігінің 2015 жылғы 7 қыркүйектегі № 275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әкімдігінің 2023 жылғы 15 желтоқсандағы № 280 қаулысы. Солтүстік Қазақстан облысының Әділет департаментінде 2023 жылғы 19 желтоқсанда № 7654-15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Мамлют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Мамлют ауданының шалғай елді мекендерінде тұратын балаларды жалпы білім беретін мектептерге тасымалдаудың схемалары мен тәртібін бекіту туралы" Солтүстік Қазақстан облысы Мамлют ауданы әкімдігінің 2015 жылғы 7 қыркүйектегі № 275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3405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"Автомобиль көлігі туралы" Қазақстан Республикасы Заңының 14-бабы 3-тармағының 3-1) тармақшасына сәйкес Солтүстік Қазақстан облысы Мамлют ауданының әкімдігі ҚАУЛЫ ЕТЕДІ:";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Осы қаулыға қосымшаға сәйкес Солтүстік Қазақстан облысы Мамлют ауданының шалғай елді мекендерінде тұратын балаларды жалпы білім беретін мектептерге тасымалдаудың схемалары бекітілсін.";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Қоса беріліп отырған Солтүстік Қазақстан облысы Мамлют ауданының шалғай елді мекендерінде тұратын балаларды жалпы бiлiм беретiн мектептерге тасымалдаудың тәртiбi бекітілсін.";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Солтүстік Қазақстан облысы Мамлют ауданының шалғай елді мекендерінде тұратын балаларды жалпы білім беретін мектептерге тасымалдаудың тәртібі осы қаулыға қосымшаға сәйкес жаңа редакцияда жазылсын.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Мамлют ауданы әкімінің жетекшілік ететін орынбасарына жүктелсін.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Степаненко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ауданының әкімі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280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7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275 қаулысымен бекітілген</w:t>
            </w:r>
          </w:p>
        </w:tc>
      </w:tr>
    </w:tbl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Мамлют ауданының шалғай елді мекендерінде тұратын балаларды жалпы бiлiм беретiн мектептерге тасымалдаудың тәртiбi</w:t>
      </w:r>
    </w:p>
    <w:bookmarkEnd w:id="8"/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Мамлют ауданының шалғайдағы елді мекендерінде тұратын балаларды жалпы бiлiм беретiн мектептерге тасымалдаудың осы қағидалары (бұдан әрі - Тәртiп) "Автомобиль көлiгi туралы" Қазақстан Республикасы Заңының 14 - бабы 3 - тармағының 3-1) тармақшасына, "Автомобиль көлігімен жолаушылар мен багажды тасымалдау қағидаларын бекіту туралы" Қазақстан Республикасы Инвестициялар және даму министрінің міндетін атқарушының 2015 жылғы 26 наурыздағы № 349 бұйрығына (бұдан әрі - Қағидалар) (Нормативтік құқықтық актілерді мемлекеттік тіркеу тізілімінде № 11550 болып тіркелген) сәйкес әзірленді.</w:t>
      </w:r>
    </w:p>
    <w:bookmarkEnd w:id="10"/>
    <w:bookmarkStart w:name="z2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Тасымалдаушыларға және автокөлік құралдарына қойылатын талаптар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Балаларды тасымалдау осы Қағидалардың талаптарына сәйкес жабдықталған автобустармен және әрбір балаға отыратын жеке орын беріле отырып жүзеге асырылады.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Балаларды тасымалдау үшiн мынадай жүргiзушiлерге рұқсат етiледi: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жасы жиырма бес жастан кем емес, тиiстi санаттағы жүргiзушi куәлiгi және жүргiзушiнiң бес жылдан кем емес жұмыс өтiлi бар;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автобустың жүргiзушiсi ретiндегi кемiнде соңғы үш жыл үздiксiз жұмыс өтiлi бар;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соңғы жылдары еңбек тәртiбiн және қозғалысы ережесiн өрескел бұзбаған.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Балаларды тасымалдауға жiберген ұйымдағы жүргiзушiнiң жұмыс өтiлi үш жылдан кем болмауы тиiс.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Сыйымдылығы 41 орынды автобустармен балаларды тасымалдауға тағайындалған, сондай-ақ қалааралық қатынастағы балаларды басқа да тасымалдаудағы жүргiзушiлердiң автобустардағы жұмыс өтiлi кемiнде 5 жыл болуы тиiс.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Балаларды тасымалдау үшiн бөлiнген автобустардың техникалық жай-күйi, техникалық қызмет көрсету өткiзудiң көлемдерi мен мерзiмдерi, жабдықтары "Автомобиль көлігі туралы" Қазақстан Республикасының Заңы 13-бабының 23-10)-тармақшасына сәйкес автомобиль көлігі саласында басшылықты жүзеге асыратын уәкілетті органмен бекітілетін Автокөлік құралдарын техникалық пайдалану ережесімен белгiленген талаптарға жауап беруi тиiс.сәйкес.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Балаларды тасымалдауға арналған автобустардың кемiнде екi есiгi болады және "Жолаушылар мен жүктерді тасымалдауға арналған көлік құралдарына қойылатын санитариялық-эпидемиологиялық талаптар" санитариялық қағидаларын бекіту туралы" Қазақстан Республикасы Денсаулық сақтау министрінің 2021 жылғы 11 қаңтардағы № ҚР ДСМ-5 бұйрығымен бекітілген, "Жолаушылар мен жүктерді тасымалдауға арналған көлік құралдарына қойылатын санитариялық-эпидемиологиялық талаптар" санитариялық қағидаларының 25-қосымшаның 1-тармағына (Нормативтiк құқықтық актiлердi мемлекеттiк тiркеу тiзiлiмiнде № 22066 болып тіркелген) сәйкес келеді, сондай-ақ мыналармен: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автобустың алдында және артында орнатылатын "Балаларды тасымалдау" деген төрт бұрыш айыратын белгiмен;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сары түстi жылтыр шағын маягымен;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әрқайсысының сыйымдылығы кемiнде екi литр болатын оңай алынатын өрт сөндiргiштермен (бiреуi - жүргiзушiнiң кабинасында, басқасы – автобустың жолаушылар салонында);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"Автомобильдегі алғашқы медициналық көмек қобдишасының дәрілік заттары мен медициналық мақсаттағы бұйымдарының тізбесін бекіту туралы" Қазақстан Республикасы Денсаулық сақтау министрінің 2014 жылғы 2 шілдедегі № 368 бұйрығымен бекітілген (Нормативтік құқықтық актілерді мемлекеттік тіркеу тізілімінде № 9649 болып тіркелген) автомобильдегі алғашқы медициналық көмек қобдишасының дәрілік заттары мен медициналық мақсаттағы бұйымдарының тізбесіне сәйкес дәрілік заттармен және медициналық мақсаттағы бұйымдары бар екі алғашқы көмек дәрі қобдишаларымен (автомобильді);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екi жылжуға қарсы тiректермен;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авариялық тоқтау белгiсiмен;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колоннада жол жүргенде - автобустың алдыңғы терезесiнде қозғалыс бағытымен оң жағында орнатылатын, автобустың колоннадағы орны көрсетiлген ақпараттық кестемен жабдықталады.</w:t>
      </w:r>
    </w:p>
    <w:bookmarkEnd w:id="27"/>
    <w:bookmarkStart w:name="z4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Балаларды тасымалдау тәртібі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Тәулiктiң жарық мезгiлiнде балаларды автобуспен тасымалдау фаралардың жақын қосылған жарығымен жүзеге асырылады.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Автобусты күтiп тұрған балаларға арналған алаңшалар, олардың жүрiс бөлiгiне шығуын болдырмайтындай жеткiлiктi үлкен болуы тиiс.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Алаңдарда жайластырылған өту жолдары болуы және жолаушыларды және багажды автомобильмен тұрақты тасымалдау маршруттарының аялдама пункттерiнен бөлек орналасуы тиiс.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Егер балаларды тасымалдау тәулiктiң қараңғы мезгiлiнде жүзеге асырылса, онда алаңшалардың жасанды жарығы болуы тиiс. Күзгi-қысқы кезеңде алаңдар қардан, мұздан, кiрден тазартылуы тиiс.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Балаларды оқу орындарына тасымалдауға Тапсырыс берушi балаларды отырғызу және түсiру орындарының жай-күйiн тұрақты түрде (айына кемiнде бiр рет) тексередi.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Балаларды тасымалдау кезiнде автобустың жүргiзушiсiне рұқсат етілмейді: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сағатына 60 км артық жылдамдықпен жүруге;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жүру маршрутын өзгертуге;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балалар бар автобус салонында қол жүгi мен балалардың жеке заттарынан басқа кез келген жүктi, багажды немесе мүкәммалды тасымалдауға;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автобуста балалар болған кезiнде, соның iшiнде балаларды отырғызу және түсiру кезiнде автобус салонынан шығуға;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автомобиль легiнде жүру кезiнде алда жүрген автобусты басып озуға;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автобуспен артқа қарай қозғалысты жүзеге асыруға;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егер ол көлiк құралының өздiгiнен қозғалуын немесе оны жүргiзушi жоқ болғанда пайдалануын болдырмау шараларын қолданбаса, өз орнын тастап кетуге немесе көлiк құралын қалдыруға.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Балаларды автобусқа отырғызу ерiп жүрушiнiң басшылығымен және жүргiзушiнiң бақылауымен (жаппай тасымалдаған кезде одан басқа тасымалдауды ұйымдастыруға жауаптының байқауымен) автобус толық тоқтағаннан кейiн отырғызу алаңында жүргiзiледi.</w:t>
      </w:r>
    </w:p>
    <w:bookmarkEnd w:id="42"/>
    <w:bookmarkStart w:name="z6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4-тарау. Қорытынды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Осы Тәртіппен реттелмеген қатынастар қолданыстағы заңнамаға сәйкес реттеледі.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