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4b5e9" w14:textId="4c4b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Тайынша ауданының аумағында стационарлық емес сауда объектілерін орналастыру орындарын анықтау және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әкімдігінің 2023 жылғы 30 маусымдағы № 232 қаулысы. Солтүстік Қазақстан облысының Әділет департаментінде 2023 жылғы 4 шілдеде № 7550-15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4-2)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Ұлттық экономика министрі міндетін атқарушының 2015 жылғы 27 наурыздағы № 264 "Ішкі сауда қағидаларын бекіту туралы" бұйрығымен бекітілген (Нормативтік құқықтық актілерді мемлекеттік тіркеу тізілімінде № 11148 болып тіркелген) Ішкі сауда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50-1-тармағына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Тайынша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Тайынша ауданының аумағында стационарлық емес сауда объектілерін орналастыру орындары анықталсын және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 әкімінің кейбір қаулылары күшін жоғалтты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Солтүстік Қазақстан облысы Тайынша ауданы әкімінің жетекшілік ететін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"30"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232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ауданының аумағында стационарлық емес сауда объектілерін орналастыру орындары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 жері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аланы (шаршы метр)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Жақын орналасқан инфрақұрылым (ұқсас тауарлар ассортименті сатылатын сауда объектілері, соңдай ақ қоғамдық тамақтану объектілері)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саласы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қызметін жүзеге асыру кезеңі (жыл)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қаласы, Қазақстан Конституциясы көшесі, № 204, "Кеңес" жауапкершілігі шектеулі серіктестігінің азық-түлік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"Кеңес" жауапкершілігі шектеулі серіктестігінің азық-түлік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қаласы, Қазақстан Конституциясы көшесі, № 261, Қазақстан Республикасы Білім және ғылым министрлігі Солтүстік Қазақстан облысы әкімдігінің "Тайынша агробизнес колледжі" коммуналдық мемлекеттік мекемесінің сол жақта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ауылдық округі, Амандық ауылы, Жамбыл көшесі, № 14, "Береке"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ауылдық округі, Ильичевка ауылы, Бесқарағай көшесі, № 25, "Азық-түлік"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"Азык-түлік"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Амандық ауылдық округі, Аймақ ауылы, Гагарин көшесі, № 21Б, "Береке" дүкеніне қарама 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Большеизюм ауылдық округі, Большой Изюм ауылы, Целинная көшесі, № 74, "Анжелика" дүкеніне қарама-қарсы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"Анжелика"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Большеизюм ауылдық округі, Ново-Приречное ауылы, Центральная көшесі, № 11, "Центральный" дүкеніне қарама 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"Центральный"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Абай ауылдық округі, Қарағаш ауылы, Центральная көшесі ,№ 21, "Звольский" жеке кәсіпкер дүкеніне қарама-қарсы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"Звольский" жеке кәсіпкер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 ауылдық округі, Киров ауылы, Киров көшесі, № 7, "777"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"777"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Келлер ауылдық округі, Келлеровка ауылы, Құнанбаев көшесі, № 5, "Қазпочта" пошта бөлімшесіне қарама-қарсы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 ауылдық округі, Келлеровка ауылы, Пролетарская көшесі, № 3,"Жанна" дәмханасына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"Жанна" дәмхана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 ауылдық округі, Кременчуг ауылы, Центральная көшесі, № 1, № 3 үйінің сол жағында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Келлер ауылдық округі, Богатыровка ауылы, Зеленая көшесі, № 9, "Солтүстік Қазақстан облысы Тайынша ауданы Келлер ауылдық округі әкімінің аппараты" мемлекеттік мекемесінің ауылдық клуб ғимаратына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Летовочный ауылдық округі, Летовочное ауылы, Гагарин көшесі, № 5, "Виктория" дүкеніне қарама 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"Виктория"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Мироновка ауылдық округі, Мироновка ауылы, Школьная көшесі, № 8, "Ксюша"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"Ксюша"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ауылдық округі, Чкалов ауылы, Гагарин көшесі, № 34 А, "Пекин" дүкенінен оң жақта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"Пекин"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дүкені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 ауылдық округі, Чкалов ауылы, Гагарин көшесі, № 29, "Береке" сауда үйіне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сауда үйі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 ауылдық округі, Чермошнян ауылы, Василий Шелем көшесі, № 3, "Россинка"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"Россинка"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 ауылдық округі, Леонидовка ауылы, Мир көшесі, № 36, "Аленка" дүкенінен сол жақта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"Аленка"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Донецкое ауылдық округі, Донецк ауылы, Комаров көшесі, № 14, "Солтүстік Қазақстан облысы Тайынша ауданы Донецкое ауылдық округі әкімінің аппараты" коммуналдық мемлекеттік мекемесінің мәдениет үйіне қарама-қарсы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Донецкое ауылдық округі, Белоярка ауылы, Школьная көшесі, № 2, "VITA" дүкеніне қарама 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"VITA"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Донецкое ауылдық округі, Краснокиевка ауылы, Қазақстан Конституциясы көшесі, № 9, "Анюта" дүкеніне қарама 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"Анюта"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Донецкое ауылдық округі, Озерное ауылы, Лесная көшесі, № 8, "Ильяс" дүкеніне қарама 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"Ильяс"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Донецкое ауылдық округі, Подольское ауылы, Школьный көшесі, № 18, "У Галины" дүкеніне қарама 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 Галины"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Красноплян ауылдық округі, Красная Поляна ауылы, Кооперативная көшесі, № 27, "Краснополянское" жауапкершілігі шектеулі серіктестігінің кеңсесіне қарама 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Красноплян ауылдық округі, Озерное ауылы, Центральная көшесі, № 19 А, "Валентина" дүкеніне қарама 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"Валентина"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Теңдік ауылдық округі, Теңдік ауылы, Абай көшесі, № 16, "Медина" дүкеніне қарама 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"Медина"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Теңдік ауылдық округі, Кантемировец ауылы, Центральная көшесі, № 22 А, "Асем" дүкенініне қарама 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"Асем"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Теңдік ауылдық округі, Котовское ауылы, Центральная көшесі, № 22, "Хлопко" жеке кәсіпкер дүкеніне қарама 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"Хлопко" жеке кәсіпкер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Тихоокеан ауылдық округі, Тихоокеан ауылы, Садовая көшесі, № 20, "Агрофирма Эксимнан" жауапкершілігі шектеулі серіктестігінің асханасына қарама -қарсы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"Агрофирма Эксимнан" жауапкершілігі шектеулі серіктестігінің асханасы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Тихоокеан ауылдық округі, Шұңқыркөл ауылы, Целинная көшесі, № 5, "Айнур" дүкеніне қарама - 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"Айнур"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Алабота ауылдық округі, Аққұдық ауылы, Целинная көшесі, № 33, "Айгерим" дүкеніне қарама 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"Айгерим"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Алабота ауылдық округі, Золоторунное ауылы, Қырауқамыс көшесі, № 5, № 6 үйіне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Гай ауылдық округі, Зеленый Гай ауылы, Вавровский көшесі, № 20, "Тамерлан"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"Тамерлан"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Драгомиров ауылдық округі, Драгомировка ауылы, Центральная көшесі, № 45, "Вестер"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"Вестер"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 ауылдық округі, Рощинское ауылы, Центральная көшесі, № 1, "Береке"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"Береке"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Ясная Поляна ауылдық округі, Ясная Поляна ауылы, Куйбышев көшесі, № 47 Б, "От и До" дүкеніне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 и До" дүкені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қаласы, "Центральный" тұйық көшесі, № 7 "Халық Банкі" акционерлік қоғамына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Тайынша қаласы, Железнодорожный шағын ауданы, № 39, "Тайынша" Жүк тасымал станциясының Ақмола жүк тасымал бөлімшесі" жауапкершілігі шектеулі серіктестігінің, қарама-қарсы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Азық-түлік/ азық- түлік емес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"30" маусымдағы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232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Тайынша ауданы әкімінің күші жойылған кейбір қаулылардың тізілімі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Тайынша ауданы әкімдігінің 2014 жылғы 31 желтоқсандағы № 702 "Солтүстік Қазақстан облысы Тайынша ауданы аумағында көшпелі сауданы жүзеге асыру үшін арнайы бөлінген орындарды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(Нормотивтік құқықтық актілерді мемлекеттік тіркеу тізілімінде № 3093 болып тіркелген);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Тайынша ауданы әкімдігінің 2016 жылғы 11 қаңтардағы № 02 "Солтүстік Қазақстан облысы Тайынша ауданының аумағында стационарлық емес сауда объектілерін орналастыру орындарын анықтау және бекіту туралы" Тайынша ауданы әкімдігінің 2014 жылғы 31 желтоқсандағы № 702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қаулысы (Нормативтік құқықтық актілерді мемлекеттік тіркеу тізілімінде тіркелген) № 3613);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Солтүстік Қазақстан облысы Тайынша ауданы әкімдігінің 2021 жылғы 10 қарашадағы № 420 "Солтүстік Қазақстан облысы Тайынша ауданының аумағында стационарлық емес сауда объектілерін орналастыру орындарын анықтау және бекіту туралы" Тайынша ауданы әкімдігінің 2014 жылғы 31 желтоқсандағы № 702 қаулысына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тіркелген) № 25150).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