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f24f8" w14:textId="36f24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әкімдігінің 2019 жылғы 27 желтоқсандағы № 467 "Солтүстік Қазақстан облысы Тайынша ауданы бойынша аудандық маңызы бар жалпыға ортақ пайдаланылатын автомобиль жолдарының тізбесін, индекстері мен атауларын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әкімдігінің 2023 жылғы 19 шілдедегі № 249 қаулысы. Солтүстік Қазақстан облысының Әділет департаментінде 2023 жылғы 25 шілдеде № 7564-15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әкімдігінің 2019 жылғы 27 желтоқсандағы № 467 "Солтүстік Қазақстан облысы Тайынша ауданы бойынша аудандық маңызы бар жалпыға ортақ пайдаланылатын автомобиль жолдарының тізбесін, индекстерін және атауларын бекіту туралы" (нормативтік құқықтық актілерді мемлекеттік тіркеу тізілімінде № 5763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Тайынша ауданы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Тайынша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әкімдігінің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жолаушылар көлігі және автомобильдік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жолдар басқармасы" коммуналдық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шілдедегі № 249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 қаулысына 1 қосымша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бойынша аудандық маңызы бар жалпыға ортақ пайдаланылатын автомобиль жолдарының тізбесі, атаулары және индекстері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 - 69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Келлер-Южное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Виноградовка-Ясная Поляна-Кирово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Краснокиевка-Ясная Поляна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Поляна-Нагорное-Чермошнянка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Краснокиевка-Октябрьское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Вишневка-Подольское-Новодворовка-Новогречановка-Зеленый 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Чкалов-Золоторунное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ауылын айналып өту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Горькое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Краснокаменка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Макашевка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Ясная Поляна ауылы нан қабылдау пунктіне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Теңдік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Приречное-Заречное-Октябрьское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Обуховка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Иван-город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ауылы нан қабылдау пунктіне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Амандық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Леонидовка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Макашевка-Октябрьское-Димитровка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Степное-Озерный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Южное-Краснодольск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Сарыбай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Краматоровка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Кенес-Тапшыл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Многоцветный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Новоивановка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Бахмут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Аққұдық-Золоторунный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Золоторунный-Талдыкөл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Калиновка-Константиновка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Щучинск-Боровое-Щорс-Ильичевка км. 49-72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Тайынша-Кантемир-Котовский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Ясная Поляна-Тихоокеанск-Шұңқыркөл-Көкшетау-Омбы автомобиль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