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c4837" w14:textId="d3c48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Тимирязев аудандық мәслихатының 2020 жылғы 23 желтоқсандағы № 50/3 "Солтүстік Қазақстан облысы Тимирязев ауданы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2023 жылғы 12 маусымдағы № 3/20 шешімі. Солтүстік Қазақстан облысының Әділет департаментінде 2023 жылғы 15 маусымда № 7534-15 болып тіркелді. Күші жойылды - Солтүстік Қазақстан облысы Тимирязев аудандық мәслихатының 2023 жылғы 28 қарашадағы № 8/8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Тимирязев аудандық мәслихатының 28.11.2023 </w:t>
      </w:r>
      <w:r>
        <w:rPr>
          <w:rFonts w:ascii="Times New Roman"/>
          <w:b w:val="false"/>
          <w:i w:val="false"/>
          <w:color w:val="ff0000"/>
          <w:sz w:val="28"/>
        </w:rPr>
        <w:t>№ 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Тимирязев аудандық мәслихаты ШЕШТІ:</w:t>
      </w:r>
    </w:p>
    <w:bookmarkEnd w:id="0"/>
    <w:bookmarkStart w:name="z5" w:id="1"/>
    <w:p>
      <w:pPr>
        <w:spacing w:after="0"/>
        <w:ind w:left="0"/>
        <w:jc w:val="both"/>
      </w:pPr>
      <w:r>
        <w:rPr>
          <w:rFonts w:ascii="Times New Roman"/>
          <w:b w:val="false"/>
          <w:i w:val="false"/>
          <w:color w:val="000000"/>
          <w:sz w:val="28"/>
        </w:rPr>
        <w:t xml:space="preserve">
      1.Тимирязев аудандық мәслихатының 2020 жылғы 23 желтоқсандағы № 50/3 "Солтүстік Қазақстан облысы Тимирязев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6862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және 2023 жылғы 1 мамырдан бастап туындаған кұқыктық қатынастарға таратылады.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12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3/20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50/3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8"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9" w:id="5"/>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 мүгедектерді әлеуметтік қорғау туралы" Қазақстан Республикасының Заңы, "Ардагерлер туралы" Қазақстан Республикасының Заңы негізінде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қаулысына (бұдан әрі – Үлгі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20" w:id="6"/>
    <w:p>
      <w:pPr>
        <w:spacing w:after="0"/>
        <w:ind w:left="0"/>
        <w:jc w:val="left"/>
      </w:pPr>
      <w:r>
        <w:rPr>
          <w:rFonts w:ascii="Times New Roman"/>
          <w:b/>
          <w:i w:val="false"/>
          <w:color w:val="000000"/>
        </w:rPr>
        <w:t xml:space="preserve"> 1-тарау. Жалпы ережелер</w:t>
      </w:r>
    </w:p>
    <w:bookmarkEnd w:id="6"/>
    <w:bookmarkStart w:name="z21"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22"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8"/>
    <w:bookmarkStart w:name="z23" w:id="9"/>
    <w:p>
      <w:pPr>
        <w:spacing w:after="0"/>
        <w:ind w:left="0"/>
        <w:jc w:val="both"/>
      </w:pPr>
      <w:r>
        <w:rPr>
          <w:rFonts w:ascii="Times New Roman"/>
          <w:b w:val="false"/>
          <w:i w:val="false"/>
          <w:color w:val="000000"/>
          <w:sz w:val="28"/>
        </w:rPr>
        <w:t xml:space="preserve">
      2) арнайы комиссия – өмірлік қиын жағдайдың туындауына байланысты әлеуметтік көмек көрсетуге үміткер адамның (отбасының) өтінішін қарау бойынша Солтүстік Қазақстан облысы Тимирязев ауданы әкімінің шешімімен құрылатын комиссия; </w:t>
      </w:r>
    </w:p>
    <w:bookmarkEnd w:id="9"/>
    <w:bookmarkStart w:name="z24" w:id="10"/>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Солтүстік Қазақстан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қаржылық кіріс;</w:t>
      </w:r>
    </w:p>
    <w:bookmarkEnd w:id="10"/>
    <w:bookmarkStart w:name="z25"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26"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үлесі;</w:t>
      </w:r>
    </w:p>
    <w:bookmarkEnd w:id="12"/>
    <w:bookmarkStart w:name="z27" w:id="13"/>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3"/>
    <w:bookmarkStart w:name="z28" w:id="14"/>
    <w:p>
      <w:pPr>
        <w:spacing w:after="0"/>
        <w:ind w:left="0"/>
        <w:jc w:val="both"/>
      </w:pPr>
      <w:r>
        <w:rPr>
          <w:rFonts w:ascii="Times New Roman"/>
          <w:b w:val="false"/>
          <w:i w:val="false"/>
          <w:color w:val="000000"/>
          <w:sz w:val="28"/>
        </w:rPr>
        <w:t>
      7) уәкілетті орган – "Солтүстік Қазақстан облысы Тимирязев ауданы әкімдігінің жұмыспен қамту және әлеуметтік бағдарламалар бөлімі" коммуналдық мемлекеттік мекемесі;</w:t>
      </w:r>
    </w:p>
    <w:bookmarkEnd w:id="14"/>
    <w:bookmarkStart w:name="z29" w:id="15"/>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5"/>
    <w:bookmarkStart w:name="z30" w:id="16"/>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6"/>
    <w:bookmarkStart w:name="z31" w:id="17"/>
    <w:p>
      <w:pPr>
        <w:spacing w:after="0"/>
        <w:ind w:left="0"/>
        <w:jc w:val="both"/>
      </w:pPr>
      <w:r>
        <w:rPr>
          <w:rFonts w:ascii="Times New Roman"/>
          <w:b w:val="false"/>
          <w:i w:val="false"/>
          <w:color w:val="000000"/>
          <w:sz w:val="28"/>
        </w:rPr>
        <w:t>
      Әлеуметтік көмек деп жергілікті атқарушы орган мұқтаждардың жекелеген санаттарына (бұдан әрі – алушылар) өмірлік қиын жағдай туындаған кезде, сондай-ақ мереке күндерінде ақшалай нысанда көрсетілетін көмек түсініледі.</w:t>
      </w:r>
    </w:p>
    <w:bookmarkEnd w:id="17"/>
    <w:bookmarkStart w:name="z32" w:id="18"/>
    <w:p>
      <w:pPr>
        <w:spacing w:after="0"/>
        <w:ind w:left="0"/>
        <w:jc w:val="both"/>
      </w:pPr>
      <w:r>
        <w:rPr>
          <w:rFonts w:ascii="Times New Roman"/>
          <w:b w:val="false"/>
          <w:i w:val="false"/>
          <w:color w:val="000000"/>
          <w:sz w:val="28"/>
        </w:rPr>
        <w:t>
      3. Осы Қағидалар Солтүстік Қазақстан облысы Тимирязев ауданының аумағында тұрақты тұратын адамдарға таралады.</w:t>
      </w:r>
    </w:p>
    <w:bookmarkEnd w:id="18"/>
    <w:bookmarkStart w:name="z33" w:id="19"/>
    <w:p>
      <w:pPr>
        <w:spacing w:after="0"/>
        <w:ind w:left="0"/>
        <w:jc w:val="both"/>
      </w:pPr>
      <w:r>
        <w:rPr>
          <w:rFonts w:ascii="Times New Roman"/>
          <w:b w:val="false"/>
          <w:i w:val="false"/>
          <w:color w:val="000000"/>
          <w:sz w:val="28"/>
        </w:rPr>
        <w:t>
      4. "Қазақстан Республикасында мүгедектігі бар адамдарды әлеуметтiк қорғау туралы" Қазақстан Республикасы Заңының 16-бабында және "Ардагерлер туралы" Қазақстан Республикасының Заңы 10-бабының 2) тармақшасында, 11-бабының 2) тармақшасында, 12-бабының 2) тармақшасында, 13-бабының 2) тармақшасында, 17-бабында көзделген әлеуметтік қолдау шаралары осы Қағидаларда айкындалган тәртіпте көрсетіледі.</w:t>
      </w:r>
    </w:p>
    <w:bookmarkEnd w:id="19"/>
    <w:bookmarkStart w:name="z34" w:id="20"/>
    <w:p>
      <w:pPr>
        <w:spacing w:after="0"/>
        <w:ind w:left="0"/>
        <w:jc w:val="both"/>
      </w:pPr>
      <w:r>
        <w:rPr>
          <w:rFonts w:ascii="Times New Roman"/>
          <w:b w:val="false"/>
          <w:i w:val="false"/>
          <w:color w:val="000000"/>
          <w:sz w:val="28"/>
        </w:rPr>
        <w:t xml:space="preserve">
      5. Әлеуметтік көмек біржолғы және (немесе) кезең-кезеңмен (ай сайын) беріледі. </w:t>
      </w:r>
    </w:p>
    <w:bookmarkEnd w:id="20"/>
    <w:bookmarkStart w:name="z35" w:id="21"/>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1"/>
    <w:bookmarkStart w:name="z36" w:id="22"/>
    <w:p>
      <w:pPr>
        <w:spacing w:after="0"/>
        <w:ind w:left="0"/>
        <w:jc w:val="both"/>
      </w:pPr>
      <w:r>
        <w:rPr>
          <w:rFonts w:ascii="Times New Roman"/>
          <w:b w:val="false"/>
          <w:i w:val="false"/>
          <w:color w:val="000000"/>
          <w:sz w:val="28"/>
        </w:rPr>
        <w:t xml:space="preserve">
      6. Алушылардың санатының тізбесі және әлеуметтік көмектің шекті мөлшері осы Қағидалармен бекітіледі. </w:t>
      </w:r>
    </w:p>
    <w:bookmarkEnd w:id="22"/>
    <w:bookmarkStart w:name="z37" w:id="23"/>
    <w:p>
      <w:pPr>
        <w:spacing w:after="0"/>
        <w:ind w:left="0"/>
        <w:jc w:val="both"/>
      </w:pPr>
      <w:r>
        <w:rPr>
          <w:rFonts w:ascii="Times New Roman"/>
          <w:b w:val="false"/>
          <w:i w:val="false"/>
          <w:color w:val="000000"/>
          <w:sz w:val="28"/>
        </w:rPr>
        <w:t>
      7. Мереке күндеріне арналған біржолғы әлеуметтік көмек келесі санаттағы азаматтарға көрсетіледі:</w:t>
      </w:r>
    </w:p>
    <w:bookmarkEnd w:id="23"/>
    <w:bookmarkStart w:name="z38" w:id="24"/>
    <w:p>
      <w:pPr>
        <w:spacing w:after="0"/>
        <w:ind w:left="0"/>
        <w:jc w:val="both"/>
      </w:pPr>
      <w:r>
        <w:rPr>
          <w:rFonts w:ascii="Times New Roman"/>
          <w:b w:val="false"/>
          <w:i w:val="false"/>
          <w:color w:val="000000"/>
          <w:sz w:val="28"/>
        </w:rPr>
        <w:t>
      1) 8 наурыз – Халықаралық әйелдер күніне орай:</w:t>
      </w:r>
    </w:p>
    <w:bookmarkEnd w:id="24"/>
    <w:bookmarkStart w:name="z39" w:id="25"/>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алғандар, I және II дәрежелі "Ана даңқы" ордендерімен марапатталған көп балалы аналарға - 10 (он) айлық есептік көрсеткіш мөлшерінде;</w:t>
      </w:r>
    </w:p>
    <w:bookmarkEnd w:id="25"/>
    <w:bookmarkStart w:name="z40" w:id="26"/>
    <w:p>
      <w:pPr>
        <w:spacing w:after="0"/>
        <w:ind w:left="0"/>
        <w:jc w:val="both"/>
      </w:pPr>
      <w:r>
        <w:rPr>
          <w:rFonts w:ascii="Times New Roman"/>
          <w:b w:val="false"/>
          <w:i w:val="false"/>
          <w:color w:val="000000"/>
          <w:sz w:val="28"/>
        </w:rPr>
        <w:t>
      бірге тұратын төрт және одан да көп кәмелетке толмаған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 балалы отбасыларға – 5 (бес) айлық есептік көрсеткіш мөлшерінде;</w:t>
      </w:r>
    </w:p>
    <w:bookmarkEnd w:id="26"/>
    <w:bookmarkStart w:name="z41" w:id="27"/>
    <w:p>
      <w:pPr>
        <w:spacing w:after="0"/>
        <w:ind w:left="0"/>
        <w:jc w:val="both"/>
      </w:pPr>
      <w:r>
        <w:rPr>
          <w:rFonts w:ascii="Times New Roman"/>
          <w:b w:val="false"/>
          <w:i w:val="false"/>
          <w:color w:val="000000"/>
          <w:sz w:val="28"/>
        </w:rPr>
        <w:t>
      2) 7 мамыр – Отан қорғаушылар күніне:</w:t>
      </w:r>
    </w:p>
    <w:bookmarkEnd w:id="27"/>
    <w:bookmarkStart w:name="z42" w:id="28"/>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Қорғаныс министрлігіне, Ішкі істер және мемлекеттік қауіпсіздік органдарына әскери міндеттілердің жиындарына шақырылған, қоғамға жат көріністерге байланысты төтенше жағдайлар кезінде қоғамдық тәртіпті сақтау жөніндегі міндеттерді орындау кезінде қаза тапқан (қайтыс болған) әскери қызметшілердің, басшы және қатардағы құрам адамдарының отбасыларына – 5 (бес) айлық есептік көрсеткіш мөлшерінде;</w:t>
      </w:r>
    </w:p>
    <w:bookmarkEnd w:id="28"/>
    <w:bookmarkStart w:name="z43" w:id="29"/>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- 5 (бес) айлық есептік көрсеткіш мөлшерінде;</w:t>
      </w:r>
    </w:p>
    <w:bookmarkEnd w:id="29"/>
    <w:bookmarkStart w:name="z44" w:id="30"/>
    <w:p>
      <w:pPr>
        <w:spacing w:after="0"/>
        <w:ind w:left="0"/>
        <w:jc w:val="both"/>
      </w:pPr>
      <w:r>
        <w:rPr>
          <w:rFonts w:ascii="Times New Roman"/>
          <w:b w:val="false"/>
          <w:i w:val="false"/>
          <w:color w:val="000000"/>
          <w:sz w:val="28"/>
        </w:rPr>
        <w:t>
      3) 9 мамыр - Жеңіс күніне орай:</w:t>
      </w:r>
    </w:p>
    <w:bookmarkEnd w:id="30"/>
    <w:bookmarkStart w:name="z45" w:id="31"/>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КСР Одағын қорғау жөніндегі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жасырынып жұмыс істеушілеріне – 1500 000 (бір миллион бес жүз мың) теңге мөлшерінде;</w:t>
      </w:r>
    </w:p>
    <w:bookmarkEnd w:id="31"/>
    <w:bookmarkStart w:name="z46" w:id="32"/>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 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 сондай-ақ жұмысшылар мен қызметшілеріне – 1 500 000 (бір миллион бес жүз мың) теңге мөлшерінде;</w:t>
      </w:r>
    </w:p>
    <w:bookmarkEnd w:id="32"/>
    <w:bookmarkStart w:name="z47" w:id="33"/>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КСР Одағы iшкi iстер және мемлекеттiк қауiпсiздiк органдарының басшы және қатардағы құрамының адамдарына – 100 000 (жүз мың) теңге мөлшерінде;</w:t>
      </w:r>
    </w:p>
    <w:bookmarkEnd w:id="33"/>
    <w:bookmarkStart w:name="z48" w:id="34"/>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әскерлері мен ішкі істер және мемлекеттік қауіпсіздік органдарының еріктi жалдамалы құрамының адамдарына - 100 000 (жүз мың) теңге мөлшерінде;</w:t>
      </w:r>
    </w:p>
    <w:bookmarkEnd w:id="34"/>
    <w:bookmarkStart w:name="z49" w:id="35"/>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 мөлшерінде;</w:t>
      </w:r>
    </w:p>
    <w:bookmarkEnd w:id="35"/>
    <w:bookmarkStart w:name="z50" w:id="36"/>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bookmarkEnd w:id="36"/>
    <w:bookmarkStart w:name="z51" w:id="37"/>
    <w:p>
      <w:pPr>
        <w:spacing w:after="0"/>
        <w:ind w:left="0"/>
        <w:jc w:val="both"/>
      </w:pPr>
      <w:r>
        <w:rPr>
          <w:rFonts w:ascii="Times New Roman"/>
          <w:b w:val="false"/>
          <w:i w:val="false"/>
          <w:color w:val="000000"/>
          <w:sz w:val="28"/>
        </w:rPr>
        <w:t>
      бұрынғы КСР Одағының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 мөлшерінде;</w:t>
      </w:r>
    </w:p>
    <w:bookmarkEnd w:id="37"/>
    <w:bookmarkStart w:name="z52" w:id="38"/>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марапатталған азаматтарға - 60 000 (алпыс мың) теңге мөлшерінде;</w:t>
      </w:r>
    </w:p>
    <w:bookmarkEnd w:id="38"/>
    <w:bookmarkStart w:name="z53" w:id="39"/>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w:t>
      </w:r>
    </w:p>
    <w:bookmarkEnd w:id="39"/>
    <w:bookmarkStart w:name="z54" w:id="40"/>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- 100 000 (жүз мың) теңге мөлшерінде;</w:t>
      </w:r>
    </w:p>
    <w:bookmarkEnd w:id="40"/>
    <w:bookmarkStart w:name="z55" w:id="41"/>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мүгедектігі белгіленген адамдарға - 60 000 (алпыс мың) теңге мөлшерінде;</w:t>
      </w:r>
    </w:p>
    <w:bookmarkEnd w:id="41"/>
    <w:bookmarkStart w:name="z56" w:id="42"/>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 - 60 000 (алпыс мың) теңге мөлшерінде;</w:t>
      </w:r>
    </w:p>
    <w:bookmarkEnd w:id="42"/>
    <w:bookmarkStart w:name="z57" w:id="43"/>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 - 30 000 (отыз мың) теңге мөлшерінде;</w:t>
      </w:r>
    </w:p>
    <w:bookmarkEnd w:id="43"/>
    <w:bookmarkStart w:name="z58" w:id="44"/>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адамдарға - 30 000 (отыз мың) теңге мөлшерінде;</w:t>
      </w:r>
    </w:p>
    <w:bookmarkEnd w:id="44"/>
    <w:bookmarkStart w:name="z59" w:id="45"/>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марапатталмаған адамдарға – 5 (бес) айлық есептік көрсеткіш мөлшерінде;</w:t>
      </w:r>
    </w:p>
    <w:bookmarkEnd w:id="45"/>
    <w:bookmarkStart w:name="z60" w:id="46"/>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сынақтарға тікелей қатысқан адамдарға - 15 (он бес) айлық есептік көрсеткіш мөлшерінде;</w:t>
      </w:r>
    </w:p>
    <w:bookmarkEnd w:id="46"/>
    <w:bookmarkStart w:name="z61" w:id="47"/>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- 15 (он бес) айлық есептік көрсеткіш мөлшерінде;</w:t>
      </w:r>
    </w:p>
    <w:bookmarkEnd w:id="47"/>
    <w:bookmarkStart w:name="z62" w:id="48"/>
    <w:p>
      <w:pPr>
        <w:spacing w:after="0"/>
        <w:ind w:left="0"/>
        <w:jc w:val="both"/>
      </w:pPr>
      <w:r>
        <w:rPr>
          <w:rFonts w:ascii="Times New Roman"/>
          <w:b w:val="false"/>
          <w:i w:val="false"/>
          <w:color w:val="000000"/>
          <w:sz w:val="28"/>
        </w:rPr>
        <w:t>
      Чернобыль атом электр станциясындағы апаттың және басқа да радиациялық апаттар мен азаматтық немесе әскери мақсаттағы объектілердегі авариялардың зардаптарын жою кезінде қаза тапқан адамдардың отбасыларына - 15 (он бес) айлық есептік көрсеткіш мөлшерінде;</w:t>
      </w:r>
    </w:p>
    <w:bookmarkEnd w:id="48"/>
    <w:bookmarkStart w:name="z63" w:id="49"/>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- 15 (он бес) айлық есептік көрсеткіш мөлшерінде;</w:t>
      </w:r>
    </w:p>
    <w:bookmarkEnd w:id="49"/>
    <w:bookmarkStart w:name="z64" w:id="50"/>
    <w:p>
      <w:pPr>
        <w:spacing w:after="0"/>
        <w:ind w:left="0"/>
        <w:jc w:val="both"/>
      </w:pPr>
      <w:r>
        <w:rPr>
          <w:rFonts w:ascii="Times New Roman"/>
          <w:b w:val="false"/>
          <w:i w:val="false"/>
          <w:color w:val="000000"/>
          <w:sz w:val="28"/>
        </w:rPr>
        <w:t>
      1988-1989 жылдардағы Чернобыль атом электр станциясындағы апаттың зардаптарын жоюға қатысушылар, қоныс аудару күні құрсақта болған балаларды қоса алғанда, оқшаулау және көшіру аймақтарынан Қазақстан Республикасына эвакуацияланған (өз еркімен кеткен) адамдарға - 15 (он бес) айлық есептік көрсеткіш мөлшерінде;</w:t>
      </w:r>
    </w:p>
    <w:bookmarkEnd w:id="50"/>
    <w:bookmarkStart w:name="z65" w:id="51"/>
    <w:p>
      <w:pPr>
        <w:spacing w:after="0"/>
        <w:ind w:left="0"/>
        <w:jc w:val="both"/>
      </w:pPr>
      <w:r>
        <w:rPr>
          <w:rFonts w:ascii="Times New Roman"/>
          <w:b w:val="false"/>
          <w:i w:val="false"/>
          <w:color w:val="000000"/>
          <w:sz w:val="28"/>
        </w:rPr>
        <w:t>
      бұрынғы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 – 35 (отыз бес) айлық есептік көрсеткіш мөлшерінде;</w:t>
      </w:r>
    </w:p>
    <w:bookmarkEnd w:id="51"/>
    <w:bookmarkStart w:name="z66" w:id="52"/>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35 (отыз бес) айлық есептік көрсеткіш мөлшерінде;</w:t>
      </w:r>
    </w:p>
    <w:bookmarkEnd w:id="52"/>
    <w:bookmarkStart w:name="z67" w:id="53"/>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- 35 (отыз бес) айлық есептік көрсеткіш мөлшерінде;</w:t>
      </w:r>
    </w:p>
    <w:bookmarkEnd w:id="53"/>
    <w:bookmarkStart w:name="z68" w:id="54"/>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35 (отыз бес) айлық есептік көрсеткіш мөлшерінде;</w:t>
      </w:r>
    </w:p>
    <w:bookmarkEnd w:id="54"/>
    <w:bookmarkStart w:name="z69" w:id="55"/>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марапатталған жұмысшылар мен қызметшiлерге - 35 (отыз бес) айлық есептік көрсеткіш мөлшерінде;</w:t>
      </w:r>
    </w:p>
    <w:bookmarkEnd w:id="55"/>
    <w:bookmarkStart w:name="z70" w:id="56"/>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қызметшілеріне- 35 (отыз бес) айлық есептік көрсеткіш мөлшерінде;</w:t>
      </w:r>
    </w:p>
    <w:bookmarkEnd w:id="56"/>
    <w:bookmarkStart w:name="z71" w:id="57"/>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қызметшілеріне – 35 (отыз бес) айлық есептік көрсеткіш мөлшерінде;</w:t>
      </w:r>
    </w:p>
    <w:bookmarkEnd w:id="57"/>
    <w:bookmarkStart w:name="z72" w:id="58"/>
    <w:p>
      <w:pPr>
        <w:spacing w:after="0"/>
        <w:ind w:left="0"/>
        <w:jc w:val="both"/>
      </w:pPr>
      <w:r>
        <w:rPr>
          <w:rFonts w:ascii="Times New Roman"/>
          <w:b w:val="false"/>
          <w:i w:val="false"/>
          <w:color w:val="000000"/>
          <w:sz w:val="28"/>
        </w:rPr>
        <w:t>
      Ауғанстандағы немесе ұрыс қимылдары жүргізілген басқа мемлекеттердегі ұрыс қимылдары кезеңінде жаралану, контузия алу, мертігу, ауру салдарынан қаза тапқан (хабар-ошарсыз кеткен) немесе қайтыс болған әскери қызметшілердің отбасыларына - 35 (отыз бес) айлық есептік көрсеткіш мөлшерінде;</w:t>
      </w:r>
    </w:p>
    <w:bookmarkEnd w:id="58"/>
    <w:bookmarkStart w:name="z73" w:id="59"/>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- 35 (отыз бес) айлық есептік көрсеткіш мөлшерінде;</w:t>
      </w:r>
    </w:p>
    <w:bookmarkEnd w:id="59"/>
    <w:bookmarkStart w:name="z74" w:id="60"/>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- 35 (отыз бес) айлық есептік көрсеткіш мөлшерінде;</w:t>
      </w:r>
    </w:p>
    <w:bookmarkEnd w:id="60"/>
    <w:bookmarkStart w:name="z75" w:id="61"/>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- 35 (отыз бес) айлық есептік көрсеткіш мөлшерінде;</w:t>
      </w:r>
    </w:p>
    <w:bookmarkEnd w:id="61"/>
    <w:bookmarkStart w:name="z76" w:id="62"/>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- 35 (отыз бес) айлық есептік көрсеткіш мөлшерінде;</w:t>
      </w:r>
    </w:p>
    <w:bookmarkEnd w:id="62"/>
    <w:bookmarkStart w:name="z77" w:id="63"/>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35 (отыз бес) айлық есептік көрсеткіш мөлшерінде;</w:t>
      </w:r>
    </w:p>
    <w:bookmarkEnd w:id="63"/>
    <w:bookmarkStart w:name="z78" w:id="64"/>
    <w:p>
      <w:pPr>
        <w:spacing w:after="0"/>
        <w:ind w:left="0"/>
        <w:jc w:val="both"/>
      </w:pPr>
      <w:r>
        <w:rPr>
          <w:rFonts w:ascii="Times New Roman"/>
          <w:b w:val="false"/>
          <w:i w:val="false"/>
          <w:color w:val="000000"/>
          <w:sz w:val="28"/>
        </w:rPr>
        <w:t>
      4) 30 тамыз – ҚазақстанРеспубликасының Конституция күнінеорай:</w:t>
      </w:r>
    </w:p>
    <w:bookmarkEnd w:id="64"/>
    <w:bookmarkStart w:name="z79" w:id="65"/>
    <w:p>
      <w:pPr>
        <w:spacing w:after="0"/>
        <w:ind w:left="0"/>
        <w:jc w:val="both"/>
      </w:pPr>
      <w:r>
        <w:rPr>
          <w:rFonts w:ascii="Times New Roman"/>
          <w:b w:val="false"/>
          <w:i w:val="false"/>
          <w:color w:val="000000"/>
          <w:sz w:val="28"/>
        </w:rPr>
        <w:t>
      Социалистік Еңбек Ерлері, үш дәрежелі Еңбек Даңқы орденінің иегерлері - 10 (он) айлық есептік көрсеткіш мөлшерінде;</w:t>
      </w:r>
    </w:p>
    <w:bookmarkEnd w:id="65"/>
    <w:bookmarkStart w:name="z80" w:id="66"/>
    <w:p>
      <w:pPr>
        <w:spacing w:after="0"/>
        <w:ind w:left="0"/>
        <w:jc w:val="both"/>
      </w:pPr>
      <w:r>
        <w:rPr>
          <w:rFonts w:ascii="Times New Roman"/>
          <w:b w:val="false"/>
          <w:i w:val="false"/>
          <w:color w:val="000000"/>
          <w:sz w:val="28"/>
        </w:rPr>
        <w:t>
      "Қазақстанның Еңбек Ері" атағына ие болған адамдарға - 10 (он) айлық есептік көрсеткіш мөлшерінде;</w:t>
      </w:r>
    </w:p>
    <w:bookmarkEnd w:id="66"/>
    <w:bookmarkStart w:name="z81" w:id="67"/>
    <w:p>
      <w:pPr>
        <w:spacing w:after="0"/>
        <w:ind w:left="0"/>
        <w:jc w:val="both"/>
      </w:pPr>
      <w:r>
        <w:rPr>
          <w:rFonts w:ascii="Times New Roman"/>
          <w:b w:val="false"/>
          <w:i w:val="false"/>
          <w:color w:val="000000"/>
          <w:sz w:val="28"/>
        </w:rPr>
        <w:t>
      Қазақстан Республикасына сіңірген ерекше еңбегі үшін зейнетақы тағайындалған адамдарға, облыстық,ауданның маңызы бар дербес зейнеткер мәртебесі бар зейнеткерлерге, облыстың, қаланың құрметті азаматтарына - 10 (он) айлық есептік көрсеткіш мөлшерінде бір жолғы өтемақылар төленеді;</w:t>
      </w:r>
    </w:p>
    <w:bookmarkEnd w:id="67"/>
    <w:bookmarkStart w:name="z82" w:id="68"/>
    <w:p>
      <w:pPr>
        <w:spacing w:after="0"/>
        <w:ind w:left="0"/>
        <w:jc w:val="both"/>
      </w:pPr>
      <w:r>
        <w:rPr>
          <w:rFonts w:ascii="Times New Roman"/>
          <w:b w:val="false"/>
          <w:i w:val="false"/>
          <w:color w:val="000000"/>
          <w:sz w:val="28"/>
        </w:rPr>
        <w:t>
      5) 16 желтоқсан – Қазақстан Республикасының Тәуелсіздігі күніне:</w:t>
      </w:r>
    </w:p>
    <w:bookmarkEnd w:id="68"/>
    <w:bookmarkStart w:name="z83" w:id="69"/>
    <w:p>
      <w:pPr>
        <w:spacing w:after="0"/>
        <w:ind w:left="0"/>
        <w:jc w:val="both"/>
      </w:pPr>
      <w:r>
        <w:rPr>
          <w:rFonts w:ascii="Times New Roman"/>
          <w:b w:val="false"/>
          <w:i w:val="false"/>
          <w:color w:val="000000"/>
          <w:sz w:val="28"/>
        </w:rPr>
        <w:t>
      бұрынғы КСР Одағы аумағында саяси қуғын-сүргіндерге тікелей ұшыраған және қазіргі уақытта Қазақстан Республикасының азаматтары болып табылатын адамдарға - 15 (он бес) айлық есептік көрсеткіш мөлшерінде;</w:t>
      </w:r>
    </w:p>
    <w:bookmarkEnd w:id="69"/>
    <w:bookmarkStart w:name="z84" w:id="70"/>
    <w:p>
      <w:pPr>
        <w:spacing w:after="0"/>
        <w:ind w:left="0"/>
        <w:jc w:val="both"/>
      </w:pPr>
      <w:r>
        <w:rPr>
          <w:rFonts w:ascii="Times New Roman"/>
          <w:b w:val="false"/>
          <w:i w:val="false"/>
          <w:color w:val="000000"/>
          <w:sz w:val="28"/>
        </w:rPr>
        <w:t>
      Қазақстан Республикасының қазіргі аумағын құрайтын аумақта оларға қуғын-сүргін қолданылғанға дейін тұрақты тұрған адамдарға 15 (он бес) айлық есептік көрсеткіш мөлшерінде:</w:t>
      </w:r>
    </w:p>
    <w:bookmarkEnd w:id="70"/>
    <w:bookmarkStart w:name="z85" w:id="71"/>
    <w:p>
      <w:pPr>
        <w:spacing w:after="0"/>
        <w:ind w:left="0"/>
        <w:jc w:val="both"/>
      </w:pPr>
      <w:r>
        <w:rPr>
          <w:rFonts w:ascii="Times New Roman"/>
          <w:b w:val="false"/>
          <w:i w:val="false"/>
          <w:color w:val="000000"/>
          <w:sz w:val="28"/>
        </w:rPr>
        <w:t>
      бұрынғы КСР Одағынан тыс қарыжерлерде қуғын-сүргіндерді кеңес соттары мен басқа да органдардың қолдануы;</w:t>
      </w:r>
    </w:p>
    <w:bookmarkEnd w:id="71"/>
    <w:bookmarkStart w:name="z86" w:id="72"/>
    <w:p>
      <w:pPr>
        <w:spacing w:after="0"/>
        <w:ind w:left="0"/>
        <w:jc w:val="both"/>
      </w:pPr>
      <w:r>
        <w:rPr>
          <w:rFonts w:ascii="Times New Roman"/>
          <w:b w:val="false"/>
          <w:i w:val="false"/>
          <w:color w:val="000000"/>
          <w:sz w:val="28"/>
        </w:rPr>
        <w:t>
      Екінші дүние жүзілік соғыс кезінде (қарапайым адамдар мен әскери қызметшілерді) тұрақты армия әскери трибуналдарының айыптауы;</w:t>
      </w:r>
    </w:p>
    <w:bookmarkEnd w:id="72"/>
    <w:bookmarkStart w:name="z87" w:id="73"/>
    <w:p>
      <w:pPr>
        <w:spacing w:after="0"/>
        <w:ind w:left="0"/>
        <w:jc w:val="both"/>
      </w:pPr>
      <w:r>
        <w:rPr>
          <w:rFonts w:ascii="Times New Roman"/>
          <w:b w:val="false"/>
          <w:i w:val="false"/>
          <w:color w:val="000000"/>
          <w:sz w:val="28"/>
        </w:rPr>
        <w:t>
      Қазақстаннан тыс жерлерде әскери қызмет өткеру үшін шақырылғаннан кейін қуғын-сүргіндерді қолдануы;</w:t>
      </w:r>
    </w:p>
    <w:bookmarkEnd w:id="73"/>
    <w:bookmarkStart w:name="z88" w:id="74"/>
    <w:p>
      <w:pPr>
        <w:spacing w:after="0"/>
        <w:ind w:left="0"/>
        <w:jc w:val="both"/>
      </w:pPr>
      <w:r>
        <w:rPr>
          <w:rFonts w:ascii="Times New Roman"/>
          <w:b w:val="false"/>
          <w:i w:val="false"/>
          <w:color w:val="000000"/>
          <w:sz w:val="28"/>
        </w:rPr>
        <w:t>
      Орталық одақты қорғандардың шешімдері бойынша қуғын-сүргіндердің қолданылуы: КСР Одағы Жоғарғы Сотының және оның сот алқаларының, КСР Одағы біріккен мемлекеттік саяси басқармасының алқаларының, ішкі істер халық комиссариаты – мемлекеттік қауіпсіздік министрлігі - КСР Одағының ішкі істер Министрлігі жанындағы ерекше кеңестің, КСР Одағы прокуратура комиссиясының және КСР Одағы ішкі істер халық комиссариатының Тергеу Істері жөніндегі комиссиясының және басқа да органдардың;</w:t>
      </w:r>
    </w:p>
    <w:bookmarkEnd w:id="74"/>
    <w:bookmarkStart w:name="z89" w:id="75"/>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қасақанакісі өлтіргені және милиция қызметкерінің, халық жасақшысының өміріне қастандық жасағаны үшін сотталған, өздеріне қатысты қылмыстық істерді қайтақараудың қолданылып жүрген тәртібі сақталатын адамдарды қоспағанда, қуғын-сүргіндердің қолданылуы жағдайларында танылады;</w:t>
      </w:r>
    </w:p>
    <w:bookmarkEnd w:id="75"/>
    <w:bookmarkStart w:name="z90" w:id="76"/>
    <w:p>
      <w:pPr>
        <w:spacing w:after="0"/>
        <w:ind w:left="0"/>
        <w:jc w:val="both"/>
      </w:pPr>
      <w:r>
        <w:rPr>
          <w:rFonts w:ascii="Times New Roman"/>
          <w:b w:val="false"/>
          <w:i w:val="false"/>
          <w:color w:val="000000"/>
          <w:sz w:val="28"/>
        </w:rPr>
        <w:t>
      КСРО дағы мемлекеттік өкіметтің жоғары органдарының актілері негізінде Қазақстанға және Қазақстаннан күштеу арқылы құқыққа қарсы қоныс аударуға ұшыраған адамдарға - 15 (он бес) айлық есептік көрсеткіш мөлшерінде;</w:t>
      </w:r>
    </w:p>
    <w:bookmarkEnd w:id="76"/>
    <w:bookmarkStart w:name="z91" w:id="77"/>
    <w:p>
      <w:pPr>
        <w:spacing w:after="0"/>
        <w:ind w:left="0"/>
        <w:jc w:val="both"/>
      </w:pPr>
      <w:r>
        <w:rPr>
          <w:rFonts w:ascii="Times New Roman"/>
          <w:b w:val="false"/>
          <w:i w:val="false"/>
          <w:color w:val="000000"/>
          <w:sz w:val="28"/>
        </w:rPr>
        <w:t>
      ата-аналарымен бірге немесе олардың орнындағы адамдармен бірге бас бостандығынан айыру орындарында, айдауда, жер аударуда немесе арнайы қоныс аударуда болған Саясиқуғын-сүргіндер құрбандарының балаларына, сондай-аққуғын-сүргінкезінде он сегіз жасқа толмаған және оны қолдану нәтижесінде ата-анасының немесе олардың біреуінің қамқорлығынсыз қалған саясиқуғын-сүргіндер құрбандарының балаларына – 10 (он) айлық есептік көрсеткіш мөлшерінде.</w:t>
      </w:r>
    </w:p>
    <w:bookmarkEnd w:id="77"/>
    <w:bookmarkStart w:name="z92" w:id="78"/>
    <w:p>
      <w:pPr>
        <w:spacing w:after="0"/>
        <w:ind w:left="0"/>
        <w:jc w:val="both"/>
      </w:pPr>
      <w:r>
        <w:rPr>
          <w:rFonts w:ascii="Times New Roman"/>
          <w:b w:val="false"/>
          <w:i w:val="false"/>
          <w:color w:val="000000"/>
          <w:sz w:val="28"/>
        </w:rPr>
        <w:t>
      8. Әлеуметтік көмек азаматтардың санаттарына ең төменгі күнкөріс деңгейі мөлшерінің бір еселік шегінен аспайтын адамның (отбасының) жан басына шаққандағы орташа табысын ескере отырып, мынадай негіздер бойынша көрсетіледі:</w:t>
      </w:r>
    </w:p>
    <w:bookmarkEnd w:id="78"/>
    <w:bookmarkStart w:name="z93" w:id="79"/>
    <w:p>
      <w:pPr>
        <w:spacing w:after="0"/>
        <w:ind w:left="0"/>
        <w:jc w:val="both"/>
      </w:pPr>
      <w:r>
        <w:rPr>
          <w:rFonts w:ascii="Times New Roman"/>
          <w:b w:val="false"/>
          <w:i w:val="false"/>
          <w:color w:val="000000"/>
          <w:sz w:val="28"/>
        </w:rPr>
        <w:t>
      жетімдiк және ата-ана қамқорлығының болмауы – жылына бір рет 10 (он) айлық есептік көрсеткіш мөлшерінде біржолғы жәрдемақы төленеді;</w:t>
      </w:r>
    </w:p>
    <w:bookmarkEnd w:id="79"/>
    <w:bookmarkStart w:name="z94" w:id="80"/>
    <w:p>
      <w:pPr>
        <w:spacing w:after="0"/>
        <w:ind w:left="0"/>
        <w:jc w:val="both"/>
      </w:pPr>
      <w:r>
        <w:rPr>
          <w:rFonts w:ascii="Times New Roman"/>
          <w:b w:val="false"/>
          <w:i w:val="false"/>
          <w:color w:val="000000"/>
          <w:sz w:val="28"/>
        </w:rPr>
        <w:t>
      кәмелетке толмағандардың қадағалаусыз қалуы, оның ішінде девиантты мінез-құлық; кәмелетке толмағандардың арнаулы білім беру ұйымдарында, ерекше режимде ұстайтын білім беру ұйымдарында болуы; балалардың туғаннан бастап үш жасқа дейінгі ерте психофизикалық даму мүмкіндіктерін шектеу; дене және (немесе) ақыл-ой мүмкіндіктерімен байланысты организм функцияларының тұрақты бұзылуы; әлеуметтік мәні бар аурулардың және айналадағыларға қауіп төндіретін аурулардың салдарынан тыныс-тіршілігінің шектелуі; бұрын ауырған ауруы және (немесе) мүгедектігі салдарынан егде жасына байланысты өзіне-өзі қызмет көрсете алмауы; әлеуметтік бейімсіздікке және әлеуметтік депривацияға әкеп соққан қатыгездік; адамның (отбасының) ең төменгі күнкөріс деңгейі мөлшерінің бір еселік шегінен аспайтын жан басына шаққандағы орташа табысын ескере отырып, азаматтарға – жылына бір рет 10 (он) айлық есептік көрсеткіш мөлшерінде біржолғы жәрдемақы төленеді;</w:t>
      </w:r>
    </w:p>
    <w:bookmarkEnd w:id="80"/>
    <w:bookmarkStart w:name="z95" w:id="81"/>
    <w:p>
      <w:pPr>
        <w:spacing w:after="0"/>
        <w:ind w:left="0"/>
        <w:jc w:val="both"/>
      </w:pPr>
      <w:r>
        <w:rPr>
          <w:rFonts w:ascii="Times New Roman"/>
          <w:b w:val="false"/>
          <w:i w:val="false"/>
          <w:color w:val="000000"/>
          <w:sz w:val="28"/>
        </w:rPr>
        <w:t xml:space="preserve">
      панасыздық (белгілі бір тұрғылықты жері жоқ адамдар), бас бостандығынан айыру орындарынан босату, пробация қызметінде есепте болу – өмірлік қиын жағдай туындаған күннен бастап өтініш көрсету мерзімі алты айдан кешіктірмей біржолғы 10 (он) айлық есептік көрсеткіш мөлшерінде. </w:t>
      </w:r>
    </w:p>
    <w:bookmarkEnd w:id="81"/>
    <w:bookmarkStart w:name="z96" w:id="82"/>
    <w:p>
      <w:pPr>
        <w:spacing w:after="0"/>
        <w:ind w:left="0"/>
        <w:jc w:val="both"/>
      </w:pPr>
      <w:r>
        <w:rPr>
          <w:rFonts w:ascii="Times New Roman"/>
          <w:b w:val="false"/>
          <w:i w:val="false"/>
          <w:color w:val="000000"/>
          <w:sz w:val="28"/>
        </w:rPr>
        <w:t>
      9. Өмірлік қиын жағдайда қалған азаматтардың мынадай санаттарына табыстарын есепке алмай көрсетіледі:</w:t>
      </w:r>
    </w:p>
    <w:bookmarkEnd w:id="82"/>
    <w:bookmarkStart w:name="z97" w:id="83"/>
    <w:p>
      <w:pPr>
        <w:spacing w:after="0"/>
        <w:ind w:left="0"/>
        <w:jc w:val="both"/>
      </w:pPr>
      <w:r>
        <w:rPr>
          <w:rFonts w:ascii="Times New Roman"/>
          <w:b w:val="false"/>
          <w:i w:val="false"/>
          <w:color w:val="000000"/>
          <w:sz w:val="28"/>
        </w:rPr>
        <w:t>
      АИТВ-инфекциясының профилактикасы саласындағы қызметті жүзеге асыратын денсаулық сақтау ұйымы ұсынатын тізім негізінде тұрақты күтім жасау және қосымша күшейтілген тамақтану үшін адамның иммун тапшылығы вирусынан (АИТВ) туындаған ауруы бар балаларға ай сайын ең төменгі күнкөріс деңгейінің 2 (екі) еселенген мөлшерінде жәрдемақы төленеді;</w:t>
      </w:r>
    </w:p>
    <w:bookmarkEnd w:id="83"/>
    <w:bookmarkStart w:name="z98" w:id="84"/>
    <w:p>
      <w:pPr>
        <w:spacing w:after="0"/>
        <w:ind w:left="0"/>
        <w:jc w:val="both"/>
      </w:pPr>
      <w:r>
        <w:rPr>
          <w:rFonts w:ascii="Times New Roman"/>
          <w:b w:val="false"/>
          <w:i w:val="false"/>
          <w:color w:val="000000"/>
          <w:sz w:val="28"/>
        </w:rPr>
        <w:t>
      азаматқа (отбасына) өмірлік қиын жағдай туындаған сәттен бастап өтініш көрсету мерзімі алты айдан кешіктірмей дүлей зілзаланың немесе өрттің салдарынан оларға не олардың мүлкіне зиян келтіргені бойынша - тұрғын үй (тұрғын үй құрылысы) меншік иелерінің біріне 100 (жүз) айлық есептік көрсеткіш мөлшерінде біржолғы жәрдемақы төленеді;</w:t>
      </w:r>
    </w:p>
    <w:bookmarkEnd w:id="84"/>
    <w:bookmarkStart w:name="z99" w:id="85"/>
    <w:p>
      <w:pPr>
        <w:spacing w:after="0"/>
        <w:ind w:left="0"/>
        <w:jc w:val="both"/>
      </w:pPr>
      <w:r>
        <w:rPr>
          <w:rFonts w:ascii="Times New Roman"/>
          <w:b w:val="false"/>
          <w:i w:val="false"/>
          <w:color w:val="000000"/>
          <w:sz w:val="28"/>
        </w:rPr>
        <w:t>
      "Солтүстік Қазақстан облысы әкімдігінің денсаулық сақтау басқармасы" коммуналдық мемлекеттік мекемесінің "Тимирязев аудандық ауруханасы" шаруашылық жүргізу құқығындағы коммуналдық мемлекеттік кәсіпорны ұсынған тізімдер негізінде туберкулезбен ауыратын және амбулаториялық емделуде жүрген азаматтарға қосымша тамақтануға – ай сайын 6 (алты) айлық есептік көрсеткіш мөлшерінде.</w:t>
      </w:r>
    </w:p>
    <w:bookmarkEnd w:id="85"/>
    <w:bookmarkStart w:name="z100" w:id="86"/>
    <w:p>
      <w:pPr>
        <w:spacing w:after="0"/>
        <w:ind w:left="0"/>
        <w:jc w:val="both"/>
      </w:pPr>
      <w:r>
        <w:rPr>
          <w:rFonts w:ascii="Times New Roman"/>
          <w:b w:val="false"/>
          <w:i w:val="false"/>
          <w:color w:val="000000"/>
          <w:sz w:val="28"/>
        </w:rPr>
        <w:t>
      10. Біржолғы әлеуметтік көмек азаматтардың мынадай санаттарына табыстарын есепке алмай көрсетіледі:</w:t>
      </w:r>
    </w:p>
    <w:bookmarkEnd w:id="86"/>
    <w:bookmarkStart w:name="z101" w:id="87"/>
    <w:p>
      <w:pPr>
        <w:spacing w:after="0"/>
        <w:ind w:left="0"/>
        <w:jc w:val="both"/>
      </w:pPr>
      <w:r>
        <w:rPr>
          <w:rFonts w:ascii="Times New Roman"/>
          <w:b w:val="false"/>
          <w:i w:val="false"/>
          <w:color w:val="000000"/>
          <w:sz w:val="28"/>
        </w:rPr>
        <w:t>
      "Ардагерлер туралы" Қазақстан Республикасы Заңының 4,5-баптарында көрсетілген Ұлы Отан соғысының ардагерлеріне, басқа мемлекеттер аумағындағы ұрыс қимылдарының ардагерлеріне тісті протездеуге ақы төлеу үшін ұсынылған шот-фактураға сәйкес (бағалы металдар мен металл керамикадан, металл акрилден жасалған протездерден басқа) тісті протездеудің құны мөлшерінде кезектілік тәртібімен;</w:t>
      </w:r>
    </w:p>
    <w:bookmarkEnd w:id="87"/>
    <w:bookmarkStart w:name="z102" w:id="88"/>
    <w:p>
      <w:pPr>
        <w:spacing w:after="0"/>
        <w:ind w:left="0"/>
        <w:jc w:val="both"/>
      </w:pPr>
      <w:r>
        <w:rPr>
          <w:rFonts w:ascii="Times New Roman"/>
          <w:b w:val="false"/>
          <w:i w:val="false"/>
          <w:color w:val="000000"/>
          <w:sz w:val="28"/>
        </w:rPr>
        <w:t>
      "Ардагерлер туралы" Қазақстан Республикасы Заңының 4,5-баптарында көрсетілген басқа мемлекеттердің аумағындағы Ұлы Отан соғысының ардагерлеріне, ұрыс қимылдарының ардагерлеріне Қазақстан Республикасының санаторийлерінде (профилакторийлерінде) санаторий-курорттық емделуге өтініш берушінің тұрғылықты жері бойынша емдеу-профилактикалық мекеменің ұсынымдарына сәйкес санаторий-курорттық емделу құны мөлшерінде, бірақ кезектілік тәртібімен 50 (елу) айлық есептік көрсеткіштен аспайтын кіріс есебінсіз санаторий-курорттық картадан үзінді көшірме ұсынумен.</w:t>
      </w:r>
    </w:p>
    <w:bookmarkEnd w:id="88"/>
    <w:bookmarkStart w:name="z103" w:id="89"/>
    <w:p>
      <w:pPr>
        <w:spacing w:after="0"/>
        <w:ind w:left="0"/>
        <w:jc w:val="both"/>
      </w:pPr>
      <w:r>
        <w:rPr>
          <w:rFonts w:ascii="Times New Roman"/>
          <w:b w:val="false"/>
          <w:i w:val="false"/>
          <w:color w:val="000000"/>
          <w:sz w:val="28"/>
        </w:rPr>
        <w:t>
      2 (екі) айлық есептік көрсеткіш мөлшерінде табыстарын есепке алмай, Уәкілетті ұйым ұсынатын тізім бойынша азаматтардан өтініштер мен қоса берілетін құжаттарды талап етпей, Ұлы Отан соғысының ардагерлеріне коммуналдық қызметтерге және отын сатып алуға ақы төлеуге міндетті.</w:t>
      </w:r>
    </w:p>
    <w:bookmarkEnd w:id="89"/>
    <w:bookmarkStart w:name="z104" w:id="90"/>
    <w:p>
      <w:pPr>
        <w:spacing w:after="0"/>
        <w:ind w:left="0"/>
        <w:jc w:val="both"/>
      </w:pPr>
      <w:r>
        <w:rPr>
          <w:rFonts w:ascii="Times New Roman"/>
          <w:b w:val="false"/>
          <w:i w:val="false"/>
          <w:color w:val="000000"/>
          <w:sz w:val="28"/>
        </w:rPr>
        <w:t>
      11. Адамның (отбасының) жан басына шаққандағы орташа табысын есептеу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237-ө бұйрығымен (Нормативтік құқықтық актілерді мемлекеттік тіркеу тізілімінде № 5757 болып тіркелген) бекітілген Мемлекеттік атаулы әлеуметтік көмек алуға үміткер адамның (отбасының) жиынтық табысын есептеу қағидаларына сәйкес жүргізіледі.</w:t>
      </w:r>
    </w:p>
    <w:bookmarkEnd w:id="90"/>
    <w:bookmarkStart w:name="z105" w:id="91"/>
    <w:p>
      <w:pPr>
        <w:spacing w:after="0"/>
        <w:ind w:left="0"/>
        <w:jc w:val="left"/>
      </w:pPr>
      <w:r>
        <w:rPr>
          <w:rFonts w:ascii="Times New Roman"/>
          <w:b/>
          <w:i w:val="false"/>
          <w:color w:val="000000"/>
        </w:rPr>
        <w:t xml:space="preserve"> 3-тарау. Әлеуметтік көмек көрсету тәртібі</w:t>
      </w:r>
    </w:p>
    <w:bookmarkEnd w:id="91"/>
    <w:bookmarkStart w:name="z106" w:id="92"/>
    <w:p>
      <w:pPr>
        <w:spacing w:after="0"/>
        <w:ind w:left="0"/>
        <w:jc w:val="both"/>
      </w:pPr>
      <w:r>
        <w:rPr>
          <w:rFonts w:ascii="Times New Roman"/>
          <w:b w:val="false"/>
          <w:i w:val="false"/>
          <w:color w:val="000000"/>
          <w:sz w:val="28"/>
        </w:rPr>
        <w:t>
      12. Әлеуметтік көмек көрсету тәртібі Үлгілік қағидаларға сәйкес айқындалады.</w:t>
      </w:r>
    </w:p>
    <w:bookmarkEnd w:id="92"/>
    <w:bookmarkStart w:name="z107" w:id="93"/>
    <w:p>
      <w:pPr>
        <w:spacing w:after="0"/>
        <w:ind w:left="0"/>
        <w:jc w:val="both"/>
      </w:pPr>
      <w:r>
        <w:rPr>
          <w:rFonts w:ascii="Times New Roman"/>
          <w:b w:val="false"/>
          <w:i w:val="false"/>
          <w:color w:val="000000"/>
          <w:sz w:val="28"/>
        </w:rPr>
        <w:t>
      Әлеуметтік көмек тағайындауын жүзеге асатын уәкілетті органмен қабылдаған шешімге шағымдану тәртібі Қазақстан Республикасы Еңбек және халықты әлеуметтік қорғау министрінің 2021 жылғы 25 наруыздағы № 84 "Әлеуметтік-еңбек саласында мемлекеттік қызметтерді көрсетудің кейбір мәселелер туралы" бұйрығымен (Нормативтік құқықтық актілерді тіркеу мемлекеттік тізілімінде № 22394 болып тіркелген) анықталған.</w:t>
      </w:r>
    </w:p>
    <w:bookmarkEnd w:id="93"/>
    <w:bookmarkStart w:name="z108" w:id="94"/>
    <w:p>
      <w:pPr>
        <w:spacing w:after="0"/>
        <w:ind w:left="0"/>
        <w:jc w:val="both"/>
      </w:pPr>
      <w:r>
        <w:rPr>
          <w:rFonts w:ascii="Times New Roman"/>
          <w:b w:val="false"/>
          <w:i w:val="false"/>
          <w:color w:val="000000"/>
          <w:sz w:val="28"/>
        </w:rPr>
        <w:t xml:space="preserve">
      13. Мереке күндеріне және даталарына әлеуметтік көмек алушылардан өтініштер мен қоса берілетін құжаттар талап етілмей, уәкілетті ұйымның не өзге де ұйымдардың ұсынымы бойынша Солтүстік Қазақстан облысы Тимирязев ауданының әкімдігі бекітетін тізім бойынша көрсетіледі. </w:t>
      </w:r>
    </w:p>
    <w:bookmarkEnd w:id="94"/>
    <w:bookmarkStart w:name="z109" w:id="95"/>
    <w:p>
      <w:pPr>
        <w:spacing w:after="0"/>
        <w:ind w:left="0"/>
        <w:jc w:val="both"/>
      </w:pPr>
      <w:r>
        <w:rPr>
          <w:rFonts w:ascii="Times New Roman"/>
          <w:b w:val="false"/>
          <w:i w:val="false"/>
          <w:color w:val="000000"/>
          <w:sz w:val="28"/>
        </w:rPr>
        <w:t>
      14. Әлеуметтік көмек ұсынуға шығыстарды қаржыландыру Тимирязев ауданының бюджетінде көзделген ағымдағы қаржы жылына арналған қаражат шегінде жүзеге асырылады.</w:t>
      </w:r>
    </w:p>
    <w:bookmarkEnd w:id="95"/>
    <w:bookmarkStart w:name="z110" w:id="96"/>
    <w:p>
      <w:pPr>
        <w:spacing w:after="0"/>
        <w:ind w:left="0"/>
        <w:jc w:val="both"/>
      </w:pPr>
      <w:r>
        <w:rPr>
          <w:rFonts w:ascii="Times New Roman"/>
          <w:b w:val="false"/>
          <w:i w:val="false"/>
          <w:color w:val="000000"/>
          <w:sz w:val="28"/>
        </w:rPr>
        <w:t>
      Әлеуметтік көмекті төлеуді уәкілетті орган екінші деңгейдегі банктер немесе банк операцияларының жекелеген түрлерін жүзеге асыратын ұйымдар арқылы өтініш берушілердің жеке шоттарына сомаларды аудару жолымен жүзеге асырады.</w:t>
      </w:r>
    </w:p>
    <w:bookmarkEnd w:id="96"/>
    <w:bookmarkStart w:name="z111" w:id="97"/>
    <w:p>
      <w:pPr>
        <w:spacing w:after="0"/>
        <w:ind w:left="0"/>
        <w:jc w:val="both"/>
      </w:pPr>
      <w:r>
        <w:rPr>
          <w:rFonts w:ascii="Times New Roman"/>
          <w:b w:val="false"/>
          <w:i w:val="false"/>
          <w:color w:val="000000"/>
          <w:sz w:val="28"/>
        </w:rPr>
        <w:t>
      15. Әлеуметтік төлемдер 451-007-000 "Жергілікті өкілетті органдардың шешімі бойынша мұқтаж азаматтардың жекелеген санаттарына әлеуметтік көмек" бюджеттік бағдарламасы бойынша жүзеге асырылады.</w:t>
      </w:r>
    </w:p>
    <w:bookmarkEnd w:id="97"/>
    <w:bookmarkStart w:name="z112" w:id="98"/>
    <w:p>
      <w:pPr>
        <w:spacing w:after="0"/>
        <w:ind w:left="0"/>
        <w:jc w:val="left"/>
      </w:pPr>
      <w:r>
        <w:rPr>
          <w:rFonts w:ascii="Times New Roman"/>
          <w:b/>
          <w:i w:val="false"/>
          <w:color w:val="000000"/>
        </w:rPr>
        <w:t xml:space="preserve"> 4-тарау. Ұсынылған әлеуметтік көмекті тоқтату және қайтару үшін негіздер</w:t>
      </w:r>
    </w:p>
    <w:bookmarkEnd w:id="98"/>
    <w:bookmarkStart w:name="z113" w:id="99"/>
    <w:p>
      <w:pPr>
        <w:spacing w:after="0"/>
        <w:ind w:left="0"/>
        <w:jc w:val="both"/>
      </w:pPr>
      <w:r>
        <w:rPr>
          <w:rFonts w:ascii="Times New Roman"/>
          <w:b w:val="false"/>
          <w:i w:val="false"/>
          <w:color w:val="000000"/>
          <w:sz w:val="28"/>
        </w:rPr>
        <w:t>
      16. Әлеуметтік көмек мына жағдайларда тоқтатылады:</w:t>
      </w:r>
    </w:p>
    <w:bookmarkEnd w:id="99"/>
    <w:bookmarkStart w:name="z114" w:id="100"/>
    <w:p>
      <w:pPr>
        <w:spacing w:after="0"/>
        <w:ind w:left="0"/>
        <w:jc w:val="both"/>
      </w:pPr>
      <w:r>
        <w:rPr>
          <w:rFonts w:ascii="Times New Roman"/>
          <w:b w:val="false"/>
          <w:i w:val="false"/>
          <w:color w:val="000000"/>
          <w:sz w:val="28"/>
        </w:rPr>
        <w:t>
      1) алушы қайтыс болғанда;</w:t>
      </w:r>
    </w:p>
    <w:bookmarkEnd w:id="100"/>
    <w:bookmarkStart w:name="z115" w:id="101"/>
    <w:p>
      <w:pPr>
        <w:spacing w:after="0"/>
        <w:ind w:left="0"/>
        <w:jc w:val="both"/>
      </w:pPr>
      <w:r>
        <w:rPr>
          <w:rFonts w:ascii="Times New Roman"/>
          <w:b w:val="false"/>
          <w:i w:val="false"/>
          <w:color w:val="000000"/>
          <w:sz w:val="28"/>
        </w:rPr>
        <w:t>
      2) алушы Тимирязев ауданынан тыс жерге тұрақты тұруға кеткенде;</w:t>
      </w:r>
    </w:p>
    <w:bookmarkEnd w:id="101"/>
    <w:bookmarkStart w:name="z116" w:id="102"/>
    <w:p>
      <w:pPr>
        <w:spacing w:after="0"/>
        <w:ind w:left="0"/>
        <w:jc w:val="both"/>
      </w:pPr>
      <w:r>
        <w:rPr>
          <w:rFonts w:ascii="Times New Roman"/>
          <w:b w:val="false"/>
          <w:i w:val="false"/>
          <w:color w:val="000000"/>
          <w:sz w:val="28"/>
        </w:rPr>
        <w:t>
      3) алушыны мемлекеттік немесе жеке медициналық-әлеуметтік мекемелерге тұруға жіберген кезде;</w:t>
      </w:r>
    </w:p>
    <w:bookmarkEnd w:id="102"/>
    <w:bookmarkStart w:name="z117" w:id="103"/>
    <w:p>
      <w:pPr>
        <w:spacing w:after="0"/>
        <w:ind w:left="0"/>
        <w:jc w:val="both"/>
      </w:pPr>
      <w:r>
        <w:rPr>
          <w:rFonts w:ascii="Times New Roman"/>
          <w:b w:val="false"/>
          <w:i w:val="false"/>
          <w:color w:val="000000"/>
          <w:sz w:val="28"/>
        </w:rPr>
        <w:t>
      4) өтініш беруші жалған мәліметтерді ұсынғаны анықталғанда;</w:t>
      </w:r>
    </w:p>
    <w:bookmarkEnd w:id="103"/>
    <w:bookmarkStart w:name="z118" w:id="104"/>
    <w:p>
      <w:pPr>
        <w:spacing w:after="0"/>
        <w:ind w:left="0"/>
        <w:jc w:val="both"/>
      </w:pPr>
      <w:r>
        <w:rPr>
          <w:rFonts w:ascii="Times New Roman"/>
          <w:b w:val="false"/>
          <w:i w:val="false"/>
          <w:color w:val="000000"/>
          <w:sz w:val="28"/>
        </w:rPr>
        <w:t>
      Әлеуметтік көмекті төлеу көрсетілген жағдайлар туындаған айдан бастап тоқтатылады.</w:t>
      </w:r>
    </w:p>
    <w:bookmarkEnd w:id="104"/>
    <w:bookmarkStart w:name="z119" w:id="105"/>
    <w:p>
      <w:pPr>
        <w:spacing w:after="0"/>
        <w:ind w:left="0"/>
        <w:jc w:val="both"/>
      </w:pPr>
      <w:r>
        <w:rPr>
          <w:rFonts w:ascii="Times New Roman"/>
          <w:b w:val="false"/>
          <w:i w:val="false"/>
          <w:color w:val="000000"/>
          <w:sz w:val="28"/>
        </w:rPr>
        <w:t>
      17. Артық төленген сомалар ерікті негізде немесе Қазақстан Республикасының заңнамасында белгілеген өзге де тәртіппен қайтарылуға жатады.</w:t>
      </w:r>
    </w:p>
    <w:bookmarkEnd w:id="105"/>
    <w:bookmarkStart w:name="z120" w:id="106"/>
    <w:p>
      <w:pPr>
        <w:spacing w:after="0"/>
        <w:ind w:left="0"/>
        <w:jc w:val="left"/>
      </w:pPr>
      <w:r>
        <w:rPr>
          <w:rFonts w:ascii="Times New Roman"/>
          <w:b/>
          <w:i w:val="false"/>
          <w:color w:val="000000"/>
        </w:rPr>
        <w:t xml:space="preserve"> 5-тарау. Қорытынды ереже</w:t>
      </w:r>
    </w:p>
    <w:bookmarkEnd w:id="106"/>
    <w:bookmarkStart w:name="z121" w:id="107"/>
    <w:p>
      <w:pPr>
        <w:spacing w:after="0"/>
        <w:ind w:left="0"/>
        <w:jc w:val="both"/>
      </w:pPr>
      <w:r>
        <w:rPr>
          <w:rFonts w:ascii="Times New Roman"/>
          <w:b w:val="false"/>
          <w:i w:val="false"/>
          <w:color w:val="000000"/>
          <w:sz w:val="28"/>
        </w:rPr>
        <w:t>
      18.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