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afd39" w14:textId="29afd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Уәлиханов ауданы бойынша жалпыға ортақ пайдаланылатын аудандық маңызы бар автомобиль жолдарының тізбесін, атаулары мен индекстерін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ауданы әкімдігінің 2023 жылғы 20 шілдедегі № 99 қаулысы. Солтүстік Қазақстан облысының Әділет департаментінде 2023 жылғы 21 шілдеде № 7563-15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"Автомобиль жолдары туралы" Қазақстан Республикасы Заңының 3-бабының </w:t>
      </w:r>
      <w:r>
        <w:rPr>
          <w:rFonts w:ascii="Times New Roman"/>
          <w:b w:val="false"/>
          <w:i w:val="false"/>
          <w:color w:val="000000"/>
          <w:sz w:val="28"/>
        </w:rPr>
        <w:t>7-тармағына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6-бабының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Уәліханов ауданының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Уәлиханов ауданы бойынша аудандық маңызы бар жалпыға ортақ пайдаланылатын автомобиль жолдарының тізбесі, атаулары мен индекстері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Уәлиханов ауданы әкімінің басшылық ететін орынбасарына жүктелсін.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Уәлиханов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Пшенбаев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"КЕЛІСІЛДІ"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"Солтүстік Қазақстан облысы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жолаушылар көлігі және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 жолдары басқармасы"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20 шілдедегі № 99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қосымшасы</w:t>
            </w:r>
          </w:p>
        </w:tc>
      </w:tr>
    </w:tbl>
    <w:bookmarkStart w:name="z19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Солтүстік Қазақстан облысы Уәлиханов ауданы бойынша аудандық маңызы бар жалпыға ортақ пайдаланылатын автомобиль жолдарының тізбесі, атаулары мен индекстері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индексі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ұзындығы, шақырым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KTUL-100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Көктерек-Тоспа-Жасқайрат-Қайрат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Қөбенсай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КСТUL-58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Қайрат-Кулыкөл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KTUL-76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Золотая Нива-Жарықопа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KTUL-84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Чехово-Молодая Гвардия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KTUL-355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Өндіріс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KTUL-336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Бидайық-Өндіріс -Жұмысшы-Мырзағул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KTUL-337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Көктерек-Қарамырза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KTUL-339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Қаратерек-Малқара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KTUL-340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Ақтүесай-Күзексай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KTUL-341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Кулыкөл-Қаратал-Береке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KTUL-342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Кулыкөл-Шолаксор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КTUL-56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Қондыбай ауылына кіреберіс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