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00b1" w14:textId="2be0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2023 жылғы 15 қарашадағы № 13-10 с шешімі. Солтүстік Қазақстан облысының Әділет департаментінде 2023 жылғы 16 қарашада № 7623-15 болып тіркелді.</w:t>
      </w:r>
    </w:p>
    <w:p>
      <w:pPr>
        <w:spacing w:after="0"/>
        <w:ind w:left="0"/>
        <w:jc w:val="both"/>
      </w:pPr>
      <w:bookmarkStart w:name="z0" w:id="0"/>
      <w:r>
        <w:rPr>
          <w:rFonts w:ascii="Times New Roman"/>
          <w:b w:val="false"/>
          <w:i w:val="false"/>
          <w:color w:val="000000"/>
          <w:sz w:val="28"/>
        </w:rPr>
        <w:t>
      19.03.2024 редакциясында</w:t>
      </w:r>
    </w:p>
    <w:bookmarkEnd w:id="0"/>
    <w:bookmarkStart w:name="z1" w:id="1"/>
    <w:p>
      <w:pPr>
        <w:spacing w:after="0"/>
        <w:ind w:left="0"/>
        <w:jc w:val="both"/>
      </w:pPr>
      <w:r>
        <w:rPr>
          <w:rFonts w:ascii="Times New Roman"/>
          <w:b w:val="false"/>
          <w:i w:val="false"/>
          <w:color w:val="000000"/>
          <w:sz w:val="28"/>
        </w:rPr>
        <w:t>
      ҚР НҚА электрондық түрдегі эталондық бақылау банкі, 24.11.2023 жарияланды</w:t>
      </w:r>
    </w:p>
    <w:bookmarkEnd w:id="1"/>
    <w:bookmarkStart w:name="z2" w:id="2"/>
    <w:p>
      <w:pPr>
        <w:spacing w:after="0"/>
        <w:ind w:left="0"/>
        <w:jc w:val="both"/>
      </w:pPr>
      <w:r>
        <w:rPr>
          <w:rFonts w:ascii="Times New Roman"/>
          <w:b w:val="false"/>
          <w:i w:val="false"/>
          <w:color w:val="000000"/>
          <w:sz w:val="28"/>
        </w:rPr>
        <w:t>
      Солтүстік Қазақстан облысы Уәлиханов аудандық мәслихатының 2023 жылғы 15 қарашадағы № 13-10 с шешімі. Солтүстік Қазақстан облысының Әділет департаментінде 2023 жылғы 16 қарашада № 7623-15 болып тіркелді</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 Қазақстан облысы Уәлиханов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3"/>
    <w:bookmarkStart w:name="z4" w:id="4"/>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сәйкес Солтүстік Қазақстан облысы Уәлиханов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1. Қоса беріліп отырған Солтүстік Қазақстан облысы Уәлиханов ауданының әлеуметтік көмек көрсетудің, оның мөлшерлерін белгілеудің және мұқтаж азаматтарының жекелеген санаттарының тізбесін айқындау қағидалары бекітілсін (бұдан әрі-Қағидалар).</w:t>
      </w:r>
    </w:p>
    <w:bookmarkEnd w:id="5"/>
    <w:bookmarkStart w:name="z6" w:id="6"/>
    <w:p>
      <w:pPr>
        <w:spacing w:after="0"/>
        <w:ind w:left="0"/>
        <w:jc w:val="both"/>
      </w:pPr>
      <w:r>
        <w:rPr>
          <w:rFonts w:ascii="Times New Roman"/>
          <w:b w:val="false"/>
          <w:i w:val="false"/>
          <w:color w:val="000000"/>
          <w:sz w:val="28"/>
        </w:rPr>
        <w:t>
      2. Осы шешімнің қосымшасына сәйкес Солтүстік Қазақстан облысы Уәлиханов аудандық мәслихатының кейбір шешімдерінің күші жойылды деп танылсын.</w:t>
      </w:r>
    </w:p>
    <w:bookmarkEnd w:id="6"/>
    <w:bookmarkStart w:name="z7" w:id="7"/>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жылғы 31 желтоқсанға дейін қолданылады деп белгіленсін.</w:t>
      </w:r>
    </w:p>
    <w:bookmarkEnd w:id="7"/>
    <w:bookmarkStart w:name="z8" w:id="8"/>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8"/>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Уәлиханов аудандық мәслихатының төрағасы</w:t>
      </w:r>
      <w:r>
        <w:rPr>
          <w:rFonts w:ascii="Times New Roman"/>
          <w:b/>
          <w:i w:val="false"/>
          <w:color w:val="000000"/>
          <w:sz w:val="28"/>
        </w:rPr>
        <w:t>      М. Абдулов</w:t>
      </w:r>
    </w:p>
    <w:bookmarkEnd w:id="9"/>
    <w:bookmarkStart w:name="z11" w:id="10"/>
    <w:p>
      <w:pPr>
        <w:spacing w:after="0"/>
        <w:ind w:left="0"/>
        <w:jc w:val="both"/>
      </w:pPr>
      <w:r>
        <w:rPr>
          <w:rFonts w:ascii="Times New Roman"/>
          <w:b w:val="false"/>
          <w:i w:val="false"/>
          <w:color w:val="000000"/>
          <w:sz w:val="28"/>
        </w:rPr>
        <w:t>
      Уәлиханов аудандық мәслихатының</w:t>
      </w:r>
    </w:p>
    <w:bookmarkEnd w:id="10"/>
    <w:bookmarkStart w:name="z12" w:id="11"/>
    <w:p>
      <w:pPr>
        <w:spacing w:after="0"/>
        <w:ind w:left="0"/>
        <w:jc w:val="both"/>
      </w:pPr>
      <w:r>
        <w:rPr>
          <w:rFonts w:ascii="Times New Roman"/>
          <w:b w:val="false"/>
          <w:i w:val="false"/>
          <w:color w:val="000000"/>
          <w:sz w:val="28"/>
        </w:rPr>
        <w:t>
      2023 жылғы 15 қарашадағы № 13-10 с</w:t>
      </w:r>
    </w:p>
    <w:bookmarkEnd w:id="11"/>
    <w:bookmarkStart w:name="z13" w:id="12"/>
    <w:p>
      <w:pPr>
        <w:spacing w:after="0"/>
        <w:ind w:left="0"/>
        <w:jc w:val="both"/>
      </w:pPr>
      <w:r>
        <w:rPr>
          <w:rFonts w:ascii="Times New Roman"/>
          <w:b w:val="false"/>
          <w:i w:val="false"/>
          <w:color w:val="000000"/>
          <w:sz w:val="28"/>
        </w:rPr>
        <w:t>
      шешімімен бекітілген</w:t>
      </w:r>
    </w:p>
    <w:bookmarkEnd w:id="12"/>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w:t>
      </w:r>
      <w:r>
        <w:rPr>
          <w:rFonts w:ascii="Times New Roman"/>
          <w:b/>
          <w:i w:val="false"/>
          <w:color w:val="000000"/>
          <w:sz w:val="28"/>
        </w:rPr>
        <w:t>аудың қағидалары</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4"/>
    <w:bookmarkStart w:name="z16" w:id="15"/>
    <w:p>
      <w:pPr>
        <w:spacing w:after="0"/>
        <w:ind w:left="0"/>
        <w:jc w:val="both"/>
      </w:pPr>
      <w:r>
        <w:rPr>
          <w:rFonts w:ascii="Times New Roman"/>
          <w:b w:val="false"/>
          <w:i w:val="false"/>
          <w:color w:val="000000"/>
          <w:sz w:val="28"/>
        </w:rPr>
        <w:t>
      1. Осы Солтүстік Қазақстан облысы Уәлиханов ауданының әлеуметтік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Республикасының Әлеуметтік кодексі, Қазақстан Республикасының "Ардагерлер туралы" Заңы негізінде,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15"/>
    <w:bookmarkStart w:name="z17" w:id="1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6"/>
    <w:bookmarkStart w:name="z18" w:id="1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7"/>
    <w:bookmarkStart w:name="z19" w:id="1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Уәлиханов ауданы әкімінің шешімімен құрылатын комиссия;</w:t>
      </w:r>
    </w:p>
    <w:bookmarkEnd w:id="18"/>
    <w:bookmarkStart w:name="z20" w:id="19"/>
    <w:p>
      <w:pPr>
        <w:spacing w:after="0"/>
        <w:ind w:left="0"/>
        <w:jc w:val="both"/>
      </w:pPr>
      <w:r>
        <w:rPr>
          <w:rFonts w:ascii="Times New Roman"/>
          <w:b w:val="false"/>
          <w:i w:val="false"/>
          <w:color w:val="000000"/>
          <w:sz w:val="28"/>
        </w:rPr>
        <w:t>
      3) әлеуметтік көмек – жергілікті атқарушы орган мұқтаж азаматтардың жекелеген санаттарына (бұдан әрі-алушылар), сондай-ақ атаулы күндер мен мереке күндеріне орай ақшалай немесе заттай нысанда көрсететін көмек;</w:t>
      </w:r>
    </w:p>
    <w:bookmarkEnd w:id="19"/>
    <w:bookmarkStart w:name="z21" w:id="20"/>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Уәлиханов ауданы әкімдігінің жұмыспен қамту және әлеуметтік бағдарламалар бөлімі" коммуналдық мемлекеттік мекемесі;</w:t>
      </w:r>
    </w:p>
    <w:bookmarkEnd w:id="20"/>
    <w:bookmarkStart w:name="z22" w:id="21"/>
    <w:p>
      <w:pPr>
        <w:spacing w:after="0"/>
        <w:ind w:left="0"/>
        <w:jc w:val="both"/>
      </w:pPr>
      <w:r>
        <w:rPr>
          <w:rFonts w:ascii="Times New Roman"/>
          <w:b w:val="false"/>
          <w:i w:val="false"/>
          <w:color w:val="000000"/>
          <w:sz w:val="28"/>
        </w:rPr>
        <w:t>
      5) ең төменгі күнкөріс деңгейі- шамасы бойынша ең төменгі тұтыну себетінің құнына тең, бір адамға шаққандағы ең төмен ақшалай кіріс;</w:t>
      </w:r>
    </w:p>
    <w:bookmarkEnd w:id="21"/>
    <w:bookmarkStart w:name="z23" w:id="22"/>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22"/>
    <w:bookmarkStart w:name="z24" w:id="23"/>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23"/>
    <w:bookmarkStart w:name="z25" w:id="2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24"/>
    <w:bookmarkStart w:name="z26" w:id="2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25"/>
    <w:bookmarkStart w:name="z27" w:id="2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6"/>
    <w:bookmarkStart w:name="z28" w:id="27"/>
    <w:p>
      <w:pPr>
        <w:spacing w:after="0"/>
        <w:ind w:left="0"/>
        <w:jc w:val="both"/>
      </w:pPr>
      <w:r>
        <w:rPr>
          <w:rFonts w:ascii="Times New Roman"/>
          <w:b w:val="false"/>
          <w:i w:val="false"/>
          <w:color w:val="000000"/>
          <w:sz w:val="28"/>
        </w:rPr>
        <w:t>
      3. Осы Қағидалар Солтүстік Қазақстан облысы Уәлиханов ауданының аумағында тұрақты тіркелген және тұратын адамдарға қолданылады.</w:t>
      </w:r>
    </w:p>
    <w:bookmarkEnd w:id="27"/>
    <w:bookmarkStart w:name="z29" w:id="28"/>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(бұдан әрі - Заң)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8"/>
    <w:bookmarkStart w:name="z30" w:id="29"/>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жылына 1 рет) көрсетіледі.</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30"/>
    <w:bookmarkStart w:name="z32" w:id="31"/>
    <w:p>
      <w:pPr>
        <w:spacing w:after="0"/>
        <w:ind w:left="0"/>
        <w:jc w:val="both"/>
      </w:pPr>
      <w:r>
        <w:rPr>
          <w:rFonts w:ascii="Times New Roman"/>
          <w:b w:val="false"/>
          <w:i w:val="false"/>
          <w:color w:val="000000"/>
          <w:sz w:val="28"/>
        </w:rPr>
        <w:t>
      6. Мереке күндері мен атаулы күндерге әлеуметтік көмек азаматтардың мынадай санаттарына ақшалай төлемдер түрінде жылына 1 (бір) рет көрсетіледі:</w:t>
      </w:r>
    </w:p>
    <w:bookmarkEnd w:id="31"/>
    <w:bookmarkStart w:name="z33" w:id="32"/>
    <w:p>
      <w:pPr>
        <w:spacing w:after="0"/>
        <w:ind w:left="0"/>
        <w:jc w:val="both"/>
      </w:pPr>
      <w:r>
        <w:rPr>
          <w:rFonts w:ascii="Times New Roman"/>
          <w:b w:val="false"/>
          <w:i w:val="false"/>
          <w:color w:val="000000"/>
          <w:sz w:val="28"/>
        </w:rPr>
        <w:t>
      1) 15 ақпан- Кеңес әскерлерінің шектеулі контингентін Ауғанстан Демократиялық Республикасынан шығару күні:</w:t>
      </w:r>
    </w:p>
    <w:bookmarkEnd w:id="32"/>
    <w:bookmarkStart w:name="z9" w:id="33"/>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3"/>
    <w:bookmarkStart w:name="z10" w:id="3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4"/>
    <w:bookmarkStart w:name="z11" w:id="3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қызметшiлеріне - 35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5"/>
    <w:bookmarkStart w:name="z12" w:id="3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6"/>
    <w:bookmarkStart w:name="z13" w:id="3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7"/>
    <w:bookmarkStart w:name="z14" w:id="38"/>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-35 (отыз бес) айлық есептік көрсеткіштер мөлшерінде, 2024 жылғы 15 ақпанды қоспағанда, 2024 жылғы 15 ақпанына Кеңес әскерлерінің шектеулі контингентін Ауғанстан Демократиялық Республикасынан шығаруының 35 жылдығын мерекелеуге байланысты 50 (елу) айлық есептік көрсеткіш мөлшерінде;</w:t>
      </w:r>
    </w:p>
    <w:bookmarkEnd w:id="38"/>
    <w:bookmarkStart w:name="z15" w:id="3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- 35 (отыз бес) айлық есептік көрсеткіштер мөлшерінде;</w:t>
      </w:r>
    </w:p>
    <w:bookmarkEnd w:id="39"/>
    <w:bookmarkStart w:name="z16" w:id="4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-35 (отыз бес) айлық есептік көрсеткіштер мөлшерінде;</w:t>
      </w:r>
    </w:p>
    <w:bookmarkEnd w:id="40"/>
    <w:bookmarkStart w:name="z17" w:id="41"/>
    <w:p>
      <w:pPr>
        <w:spacing w:after="0"/>
        <w:ind w:left="0"/>
        <w:jc w:val="both"/>
      </w:pPr>
      <w:r>
        <w:rPr>
          <w:rFonts w:ascii="Times New Roman"/>
          <w:b w:val="false"/>
          <w:i w:val="false"/>
          <w:color w:val="000000"/>
          <w:sz w:val="28"/>
        </w:rPr>
        <w:t>
      1992 жылғы қыркүйек – 2001 жылғы ақпан аралығындағы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41"/>
    <w:bookmarkStart w:name="z18" w:id="4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42"/>
    <w:bookmarkStart w:name="z19" w:id="43"/>
    <w:p>
      <w:pPr>
        <w:spacing w:after="0"/>
        <w:ind w:left="0"/>
        <w:jc w:val="both"/>
      </w:pPr>
      <w:r>
        <w:rPr>
          <w:rFonts w:ascii="Times New Roman"/>
          <w:b w:val="false"/>
          <w:i w:val="false"/>
          <w:color w:val="000000"/>
          <w:sz w:val="28"/>
        </w:rPr>
        <w:t>
      1986 – 1991 жылдар аралығындағы кезеңде Таулы Қарабақтағы этносаралық жанжалды реттеуге қатысқан бұрынғы КСР Одағының ішкі істер және мемлекеттік қауіпсіздік органдарының әскери қызметшілеріне,</w:t>
      </w:r>
    </w:p>
    <w:bookmarkEnd w:id="43"/>
    <w:bookmarkStart w:name="z20" w:id="44"/>
    <w:p>
      <w:pPr>
        <w:spacing w:after="0"/>
        <w:ind w:left="0"/>
        <w:jc w:val="both"/>
      </w:pPr>
      <w:r>
        <w:rPr>
          <w:rFonts w:ascii="Times New Roman"/>
          <w:b w:val="false"/>
          <w:i w:val="false"/>
          <w:color w:val="000000"/>
          <w:sz w:val="28"/>
        </w:rPr>
        <w:t>
      сондай – ақ басшы және қатардағы құрамының адамдарына – 35 (отыз бес) айлық есептік көрсеткіш мөлшерінде;</w:t>
      </w:r>
    </w:p>
    <w:bookmarkEnd w:id="44"/>
    <w:bookmarkStart w:name="z46" w:id="45"/>
    <w:p>
      <w:pPr>
        <w:spacing w:after="0"/>
        <w:ind w:left="0"/>
        <w:jc w:val="both"/>
      </w:pPr>
      <w:r>
        <w:rPr>
          <w:rFonts w:ascii="Times New Roman"/>
          <w:b w:val="false"/>
          <w:i w:val="false"/>
          <w:color w:val="000000"/>
          <w:sz w:val="28"/>
        </w:rPr>
        <w:t>
      2) 8 наурыз - Халықаралық әйелдер күні:</w:t>
      </w:r>
    </w:p>
    <w:bookmarkEnd w:id="45"/>
    <w:bookmarkStart w:name="z47" w:id="4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46"/>
    <w:bookmarkStart w:name="z48" w:id="47"/>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47"/>
    <w:bookmarkStart w:name="z49" w:id="48"/>
    <w:p>
      <w:pPr>
        <w:spacing w:after="0"/>
        <w:ind w:left="0"/>
        <w:jc w:val="both"/>
      </w:pPr>
      <w:r>
        <w:rPr>
          <w:rFonts w:ascii="Times New Roman"/>
          <w:b w:val="false"/>
          <w:i w:val="false"/>
          <w:color w:val="000000"/>
          <w:sz w:val="28"/>
        </w:rPr>
        <w:t>
      3) 7 мамыр – Отан қорғаушы күні:</w:t>
      </w:r>
    </w:p>
    <w:bookmarkEnd w:id="48"/>
    <w:bookmarkStart w:name="z50" w:id="4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49"/>
    <w:bookmarkStart w:name="z51" w:id="50"/>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50"/>
    <w:bookmarkStart w:name="z52" w:id="51"/>
    <w:p>
      <w:pPr>
        <w:spacing w:after="0"/>
        <w:ind w:left="0"/>
        <w:jc w:val="both"/>
      </w:pPr>
      <w:r>
        <w:rPr>
          <w:rFonts w:ascii="Times New Roman"/>
          <w:b w:val="false"/>
          <w:i w:val="false"/>
          <w:color w:val="000000"/>
          <w:sz w:val="28"/>
        </w:rPr>
        <w:t>
      4) 9 мамыр – Жеңіс күні:</w:t>
      </w:r>
    </w:p>
    <w:bookmarkEnd w:id="51"/>
    <w:bookmarkStart w:name="z53" w:id="52"/>
    <w:p>
      <w:pPr>
        <w:spacing w:after="0"/>
        <w:ind w:left="0"/>
        <w:jc w:val="both"/>
      </w:pPr>
      <w:r>
        <w:rPr>
          <w:rFonts w:ascii="Times New Roman"/>
          <w:b w:val="false"/>
          <w:i w:val="false"/>
          <w:color w:val="000000"/>
          <w:sz w:val="28"/>
        </w:rPr>
        <w:t>
      Ұлы Отан соғысының қатысушыларына, атап айтқанда, Ұлы Отан соғысы кезеңінде, сондай – ақ бұрынғы КСР Одағын қорғау жөніндегі басқа да жауынгерлік операциялар кезінде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жерасты қайраткерлеріне- 1 500 000 (бір миллион) бес жүз мың) теңге мөлшерінде ;</w:t>
      </w:r>
    </w:p>
    <w:bookmarkEnd w:id="52"/>
    <w:bookmarkStart w:name="z54" w:id="53"/>
    <w:p>
      <w:pPr>
        <w:spacing w:after="0"/>
        <w:ind w:left="0"/>
        <w:jc w:val="both"/>
      </w:pPr>
      <w:r>
        <w:rPr>
          <w:rFonts w:ascii="Times New Roman"/>
          <w:b w:val="false"/>
          <w:i w:val="false"/>
          <w:color w:val="000000"/>
          <w:sz w:val="28"/>
        </w:rPr>
        <w:t>
      Ұлы Отан соғысы кезеңінде алған жаралануы, контузия алуы, мертігуі немесе ауруы салдарынан мүгедектігі бар адамдарға, атап айтқанда, майдандағы Ұлы Отан соғысының партизандары мен жерасты қайраткерлеріне сондай-ақ Ұлы Отан соғысы кезінде соғыс қимылдары ауданында, темір жолдардың майдан алдындағы учаскелерінде, қорғаныс шептерінің құрылыстарында, Әскери-теңіз базалары мен әуеайлақтарда алған жаралануы, контузия алуы, мертігуі немесе ауруы салдарынан мүгедектігі белгіленген жұмысшылар мен қызметшілерге – 1 500 000 (бір миллион бес жүз мың) теңге мөлшерінде;</w:t>
      </w:r>
    </w:p>
    <w:bookmarkEnd w:id="53"/>
    <w:bookmarkStart w:name="z55" w:id="5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54"/>
    <w:bookmarkStart w:name="z56" w:id="5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55"/>
    <w:bookmarkStart w:name="z57" w:id="5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56"/>
    <w:bookmarkStart w:name="z58" w:id="5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57"/>
    <w:bookmarkStart w:name="z59" w:id="5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58"/>
    <w:bookmarkStart w:name="z60" w:id="5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9"/>
    <w:bookmarkStart w:name="z61" w:id="6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60"/>
    <w:bookmarkStart w:name="z62" w:id="6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61"/>
    <w:bookmarkStart w:name="z63" w:id="6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 теңге мөлшерінде;</w:t>
      </w:r>
    </w:p>
    <w:bookmarkEnd w:id="62"/>
    <w:bookmarkStart w:name="z64" w:id="6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63"/>
    <w:bookmarkStart w:name="z65" w:id="64"/>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мүгедектігі бар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- 30 000 (отыз мың) теңге мөлшерінде;</w:t>
      </w:r>
    </w:p>
    <w:bookmarkEnd w:id="64"/>
    <w:bookmarkStart w:name="z66" w:id="6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65"/>
    <w:bookmarkStart w:name="z67" w:id="6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- 5 (бес) айлық есептік көрсеткіштер мөлшерінде;</w:t>
      </w:r>
    </w:p>
    <w:bookmarkEnd w:id="66"/>
    <w:bookmarkStart w:name="z68" w:id="67"/>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67"/>
    <w:bookmarkStart w:name="z69" w:id="68"/>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көрсеткіштер мөлшерінде;</w:t>
      </w:r>
    </w:p>
    <w:bookmarkEnd w:id="68"/>
    <w:bookmarkStart w:name="z70" w:id="69"/>
    <w:p>
      <w:pPr>
        <w:spacing w:after="0"/>
        <w:ind w:left="0"/>
        <w:jc w:val="both"/>
      </w:pPr>
      <w:r>
        <w:rPr>
          <w:rFonts w:ascii="Times New Roman"/>
          <w:b w:val="false"/>
          <w:i w:val="false"/>
          <w:color w:val="000000"/>
          <w:sz w:val="28"/>
        </w:rPr>
        <w:t>
      КСР Одағы мемлекеттік үкіметтің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69"/>
    <w:bookmarkStart w:name="z71" w:id="70"/>
    <w:p>
      <w:pPr>
        <w:spacing w:after="0"/>
        <w:ind w:left="0"/>
        <w:jc w:val="both"/>
      </w:pPr>
      <w:r>
        <w:rPr>
          <w:rFonts w:ascii="Times New Roman"/>
          <w:b w:val="false"/>
          <w:i w:val="false"/>
          <w:color w:val="000000"/>
          <w:sz w:val="28"/>
        </w:rPr>
        <w:t>
      бұрынғы КСР Одағының аумағында саяси қуғын - сүргінге тікелей ұшыраған және қазіргі уақытта Қазақстан Республикасының азаматтары болып табылатын адамдарға-15 (он бес) айлық есептік көрсеткіш мөлшерінде;</w:t>
      </w:r>
    </w:p>
    <w:bookmarkEnd w:id="70"/>
    <w:bookmarkStart w:name="z72" w:id="71"/>
    <w:p>
      <w:pPr>
        <w:spacing w:after="0"/>
        <w:ind w:left="0"/>
        <w:jc w:val="both"/>
      </w:pPr>
      <w:r>
        <w:rPr>
          <w:rFonts w:ascii="Times New Roman"/>
          <w:b w:val="false"/>
          <w:i w:val="false"/>
          <w:color w:val="000000"/>
          <w:sz w:val="28"/>
        </w:rPr>
        <w:t>
      6) 29 тамыз - Семей ядролық сынақ полигонының жабылу күні:</w:t>
      </w:r>
    </w:p>
    <w:bookmarkEnd w:id="71"/>
    <w:bookmarkStart w:name="z73" w:id="7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- 35 (отыз бес) айлық есептік көрсеткіштер мөлшерінде;</w:t>
      </w:r>
    </w:p>
    <w:bookmarkEnd w:id="72"/>
    <w:bookmarkStart w:name="z74" w:id="7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- 35 (отыз бес) айлық есептік көрсеткіштер мөлшерінде;</w:t>
      </w:r>
    </w:p>
    <w:bookmarkEnd w:id="73"/>
    <w:bookmarkStart w:name="z75" w:id="7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- 35 (отыз бес) айлық есептік көрсеткіштер мөлшерінде;</w:t>
      </w:r>
    </w:p>
    <w:bookmarkEnd w:id="74"/>
    <w:bookmarkStart w:name="z76" w:id="7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(отыз бес) айлық есептік көрсеткіштер мөлшерінде;</w:t>
      </w:r>
    </w:p>
    <w:bookmarkEnd w:id="75"/>
    <w:bookmarkStart w:name="z77" w:id="76"/>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(отыз бес) айлық есептік көрсеткіштер мөлшерінде;</w:t>
      </w:r>
    </w:p>
    <w:bookmarkEnd w:id="76"/>
    <w:bookmarkStart w:name="z78" w:id="77"/>
    <w:p>
      <w:pPr>
        <w:spacing w:after="0"/>
        <w:ind w:left="0"/>
        <w:jc w:val="both"/>
      </w:pPr>
      <w:r>
        <w:rPr>
          <w:rFonts w:ascii="Times New Roman"/>
          <w:b w:val="false"/>
          <w:i w:val="false"/>
          <w:color w:val="000000"/>
          <w:sz w:val="28"/>
        </w:rPr>
        <w:t>
      7) 30 тамыз - Қазақстан Республикасының Конституция күні:</w:t>
      </w:r>
    </w:p>
    <w:bookmarkEnd w:id="77"/>
    <w:bookmarkStart w:name="z79" w:id="78"/>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78"/>
    <w:bookmarkStart w:name="z80" w:id="79"/>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79"/>
    <w:bookmarkStart w:name="z81" w:id="80"/>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құрметті азаматтарына - 10 (он) айлық есептік көрсеткіш мөлшерінде біржолғы өтемақылар төленеді;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31.12.2023 дейін қолданыста болды - осы шешімінің 3-тармағымен.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Солтүстік Қазақстан облысы Уәлиханов ауданы мәслихатының 19.03.2024 </w:t>
      </w:r>
      <w:r>
        <w:rPr>
          <w:rFonts w:ascii="Times New Roman"/>
          <w:b w:val="false"/>
          <w:i w:val="false"/>
          <w:color w:val="000000"/>
          <w:sz w:val="28"/>
        </w:rPr>
        <w:t>№ 5-16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көмек мұқтаж азаматтардың келесі санаттарына жан басына шаққандағы орташа табысы ескерілмей көрсетіледі:</w:t>
      </w:r>
    </w:p>
    <w:bookmarkStart w:name="z88" w:id="81"/>
    <w:p>
      <w:pPr>
        <w:spacing w:after="0"/>
        <w:ind w:left="0"/>
        <w:jc w:val="both"/>
      </w:pPr>
      <w:r>
        <w:rPr>
          <w:rFonts w:ascii="Times New Roman"/>
          <w:b w:val="false"/>
          <w:i w:val="false"/>
          <w:color w:val="000000"/>
          <w:sz w:val="28"/>
        </w:rPr>
        <w:t>
      1) азаматқа (отбасына) дүлей зілзаланың немесе өрттің салдарынан өзіне не оның мүлкіне нұқсан келтіру себебінен, бір мезгілде тұрғын үй (тұрғын үй құрылысы) меншік иелерінің біріне 200 (екі жүз) айлық есептік көрсеткіштен аспайтын мөлшерде әлеуметтік көмекке жүгіну мерзімі қажеттіліктің басталуынан бастап алты айдан кешіктірілмейді;</w:t>
      </w:r>
    </w:p>
    <w:bookmarkEnd w:id="81"/>
    <w:bookmarkStart w:name="z89" w:id="82"/>
    <w:p>
      <w:pPr>
        <w:spacing w:after="0"/>
        <w:ind w:left="0"/>
        <w:jc w:val="both"/>
      </w:pPr>
      <w:r>
        <w:rPr>
          <w:rFonts w:ascii="Times New Roman"/>
          <w:b w:val="false"/>
          <w:i w:val="false"/>
          <w:color w:val="000000"/>
          <w:sz w:val="28"/>
        </w:rPr>
        <w:t>
      2) әлеуметтік маңызы бар аурулардың салдарынан мұқтаж деп танылған адамдарға (отбасыларға):</w:t>
      </w:r>
    </w:p>
    <w:bookmarkEnd w:id="82"/>
    <w:bookmarkStart w:name="z90" w:id="83"/>
    <w:p>
      <w:pPr>
        <w:spacing w:after="0"/>
        <w:ind w:left="0"/>
        <w:jc w:val="both"/>
      </w:pPr>
      <w:r>
        <w:rPr>
          <w:rFonts w:ascii="Times New Roman"/>
          <w:b w:val="false"/>
          <w:i w:val="false"/>
          <w:color w:val="000000"/>
          <w:sz w:val="28"/>
        </w:rPr>
        <w:t>
      туберкулез ауруы бар диспансерлік есепте тұрған адамдарға ай сайын 10 (он) айлық есептік көрсеткіш мөлшерінде;</w:t>
      </w:r>
    </w:p>
    <w:bookmarkEnd w:id="83"/>
    <w:bookmarkStart w:name="z91" w:id="84"/>
    <w:p>
      <w:pPr>
        <w:spacing w:after="0"/>
        <w:ind w:left="0"/>
        <w:jc w:val="both"/>
      </w:pPr>
      <w:r>
        <w:rPr>
          <w:rFonts w:ascii="Times New Roman"/>
          <w:b w:val="false"/>
          <w:i w:val="false"/>
          <w:color w:val="000000"/>
          <w:sz w:val="28"/>
        </w:rPr>
        <w:t>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4"/>
    <w:bookmarkStart w:name="z92" w:id="85"/>
    <w:p>
      <w:pPr>
        <w:spacing w:after="0"/>
        <w:ind w:left="0"/>
        <w:jc w:val="both"/>
      </w:pPr>
      <w:r>
        <w:rPr>
          <w:rFonts w:ascii="Times New Roman"/>
          <w:b w:val="false"/>
          <w:i w:val="false"/>
          <w:color w:val="000000"/>
          <w:sz w:val="28"/>
        </w:rPr>
        <w:t>
      онкологиялық ауруымен диспансерлік есепте тұрған (химиятерапия алып жүрген) адамдарға жан басына шаққандағы орташа табысы есепке алынбай, әр ай сайын 10 (он) айлық есептік көрсеткіштер мөлшерінде беріледі;</w:t>
      </w:r>
    </w:p>
    <w:bookmarkEnd w:id="85"/>
    <w:bookmarkStart w:name="z93" w:id="86"/>
    <w:p>
      <w:pPr>
        <w:spacing w:after="0"/>
        <w:ind w:left="0"/>
        <w:jc w:val="both"/>
      </w:pPr>
      <w:r>
        <w:rPr>
          <w:rFonts w:ascii="Times New Roman"/>
          <w:b w:val="false"/>
          <w:i w:val="false"/>
          <w:color w:val="000000"/>
          <w:sz w:val="28"/>
        </w:rPr>
        <w:t>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тізбесіне енгізілмеген, емдеуші дәрігердің рецепті бойынша мамандандырылған емдік тамақтану тағайындалған мүгедектігі бар балаларға әлеуметтік көмек жан басына шаққандағы орташа табысы есепке алынбай, әр ай сайын 110 (жүз он) айлық есептік көрсеткіштер мөлшерінде беріледі.</w:t>
      </w:r>
    </w:p>
    <w:bookmarkEnd w:id="86"/>
    <w:bookmarkStart w:name="z94" w:id="87"/>
    <w:p>
      <w:pPr>
        <w:spacing w:after="0"/>
        <w:ind w:left="0"/>
        <w:jc w:val="both"/>
      </w:pPr>
      <w:r>
        <w:rPr>
          <w:rFonts w:ascii="Times New Roman"/>
          <w:b w:val="false"/>
          <w:i w:val="false"/>
          <w:color w:val="000000"/>
          <w:sz w:val="28"/>
        </w:rPr>
        <w:t>
      8. Әлеуметтік көмек мұқтаж азаматтардың жекелеген санаттарына адамның (отбасының) жан басына шаққандағы орташа кірісі ескеріле отырып, ең төменгі күнкөріс деңгейінің бір реттік мөлшерінің шегінен аспайтын, бір рет 7 (жеті) айлық есептік көрсеткіш мөлшерінде келесі негіздер бойынша көрсетіледі:</w:t>
      </w:r>
    </w:p>
    <w:bookmarkEnd w:id="87"/>
    <w:bookmarkStart w:name="z95" w:id="88"/>
    <w:p>
      <w:pPr>
        <w:spacing w:after="0"/>
        <w:ind w:left="0"/>
        <w:jc w:val="both"/>
      </w:pPr>
      <w:r>
        <w:rPr>
          <w:rFonts w:ascii="Times New Roman"/>
          <w:b w:val="false"/>
          <w:i w:val="false"/>
          <w:color w:val="000000"/>
          <w:sz w:val="28"/>
        </w:rPr>
        <w:t>
      жетімдік, ата-ана қамқорлығының болмауы;</w:t>
      </w:r>
    </w:p>
    <w:bookmarkEnd w:id="88"/>
    <w:bookmarkStart w:name="z96" w:id="89"/>
    <w:p>
      <w:pPr>
        <w:spacing w:after="0"/>
        <w:ind w:left="0"/>
        <w:jc w:val="both"/>
      </w:pPr>
      <w:r>
        <w:rPr>
          <w:rFonts w:ascii="Times New Roman"/>
          <w:b w:val="false"/>
          <w:i w:val="false"/>
          <w:color w:val="000000"/>
          <w:sz w:val="28"/>
        </w:rPr>
        <w:t>
      әлеуметтік маңызы бар аурулардың болуы;</w:t>
      </w:r>
    </w:p>
    <w:bookmarkEnd w:id="89"/>
    <w:bookmarkStart w:name="z97" w:id="90"/>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90"/>
    <w:bookmarkStart w:name="z98" w:id="91"/>
    <w:p>
      <w:pPr>
        <w:spacing w:after="0"/>
        <w:ind w:left="0"/>
        <w:jc w:val="both"/>
      </w:pPr>
      <w:r>
        <w:rPr>
          <w:rFonts w:ascii="Times New Roman"/>
          <w:b w:val="false"/>
          <w:i w:val="false"/>
          <w:color w:val="000000"/>
          <w:sz w:val="28"/>
        </w:rPr>
        <w:t>
      бас бостандығынан айыру орындарынан босату, пробация қызметінің есебінде болуы;</w:t>
      </w:r>
    </w:p>
    <w:bookmarkEnd w:id="91"/>
    <w:bookmarkStart w:name="z99" w:id="92"/>
    <w:p>
      <w:pPr>
        <w:spacing w:after="0"/>
        <w:ind w:left="0"/>
        <w:jc w:val="both"/>
      </w:pPr>
      <w:r>
        <w:rPr>
          <w:rFonts w:ascii="Times New Roman"/>
          <w:b w:val="false"/>
          <w:i w:val="false"/>
          <w:color w:val="000000"/>
          <w:sz w:val="28"/>
        </w:rPr>
        <w:t>
      9. Біржолғы әлеуметтік көмек мұқтаж азаматтардың келесі санаттарына табыстарын ескере отырып көрсетіледі:</w:t>
      </w:r>
    </w:p>
    <w:bookmarkEnd w:id="92"/>
    <w:bookmarkStart w:name="z100" w:id="93"/>
    <w:p>
      <w:pPr>
        <w:spacing w:after="0"/>
        <w:ind w:left="0"/>
        <w:jc w:val="both"/>
      </w:pPr>
      <w:r>
        <w:rPr>
          <w:rFonts w:ascii="Times New Roman"/>
          <w:b w:val="false"/>
          <w:i w:val="false"/>
          <w:color w:val="000000"/>
          <w:sz w:val="28"/>
        </w:rPr>
        <w:t>
      1)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кірісі ең төмен күнкөріс деңгейінің шамасынан төмен отбасыларға;</w:t>
      </w:r>
    </w:p>
    <w:bookmarkEnd w:id="93"/>
    <w:bookmarkStart w:name="z101" w:id="94"/>
    <w:p>
      <w:pPr>
        <w:spacing w:after="0"/>
        <w:ind w:left="0"/>
        <w:jc w:val="both"/>
      </w:pPr>
      <w:r>
        <w:rPr>
          <w:rFonts w:ascii="Times New Roman"/>
          <w:b w:val="false"/>
          <w:i w:val="false"/>
          <w:color w:val="000000"/>
          <w:sz w:val="28"/>
        </w:rPr>
        <w:t>
      2) төрт және одан да көп бірге тұратын кәмелетке толмаған балалары бар көп балалы отбасыларға адамның (отбасының) ең төменгі күнкөріс деңгейі шамасынан бір еселік шегінен аспайтын жан басына шаққандағы орташа кірісін ескере отырып, 10 (он) айлық есептік көрсеткіш мөлшерінде біржолғы жәрдемақы төленеді.</w:t>
      </w:r>
    </w:p>
    <w:bookmarkEnd w:id="94"/>
    <w:bookmarkStart w:name="z102" w:id="95"/>
    <w:p>
      <w:pPr>
        <w:spacing w:after="0"/>
        <w:ind w:left="0"/>
        <w:jc w:val="both"/>
      </w:pPr>
      <w:r>
        <w:rPr>
          <w:rFonts w:ascii="Times New Roman"/>
          <w:b w:val="false"/>
          <w:i w:val="false"/>
          <w:color w:val="000000"/>
          <w:sz w:val="28"/>
        </w:rPr>
        <w:t>
      10. Әлеуметтік көмек азаматтардың келесі санаттарына кірістері есепке алынбай көрсетіледі:</w:t>
      </w:r>
    </w:p>
    <w:bookmarkEnd w:id="95"/>
    <w:bookmarkStart w:name="z23" w:id="9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Заңының 8-бабында көрсетілген басқа да адамдарға тіс протездеу ақысын төлеуге шот-фактураны және орындалған жұмыс актісін ұсынумен, (бағалы металдар мен металл керамикадан, металл акрилден жасалған протездерден басқа), жылына 1(бір) рет 50 (елу) айлық есептік көрсеткіштен аспайтын мөлшерінде;</w:t>
      </w:r>
    </w:p>
    <w:bookmarkEnd w:id="96"/>
    <w:bookmarkStart w:name="z24" w:id="97"/>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Заңының 8-бабында көрсетілген басқа да адамдарға,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жылына 1(бір) рет санаторий-курорттық картадан үзінді көшірме ұсынумен, 50 (елу) айлық есептік көрсеткіштен аспайтын мөлшерінде;</w:t>
      </w:r>
    </w:p>
    <w:bookmarkEnd w:id="97"/>
    <w:bookmarkStart w:name="z25" w:id="9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Заңының 8-бабында көрсетілген басқа да адамдарға,уәкілетті ұйым ұсынатын тізім бойынша, коммуналдық қызметтерге ақы төлеуге және отын сатып алуға ай сайын 6 (алты) айлық есептік көрсеткіш мөлшерінде;</w:t>
      </w:r>
    </w:p>
    <w:bookmarkEnd w:id="98"/>
    <w:bookmarkStart w:name="z26" w:id="9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Семей ядролық полигоны аймағында зардап шеккендерге, жалпы аурудан бірінші, екінші, үшінші топтағы мүгедектігі бар адамдарға және жеті жасқа дейінгі мүгедектігі бар балаларға, жеті жастан он сегіз жасқа дейінгі бірінші, екінші, үшінші топтағы мүгедектігі бар балаларға сондай-ақ мүгедектігі бар балаларды алып жүретін азаматтарға жылына 1(бір) рет, Қазақстан Республикасының аумағында растайтын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 құны мөлшерінде;</w:t>
      </w:r>
    </w:p>
    <w:bookmarkEnd w:id="99"/>
    <w:bookmarkStart w:name="z27" w:id="100"/>
    <w:p>
      <w:pPr>
        <w:spacing w:after="0"/>
        <w:ind w:left="0"/>
        <w:jc w:val="both"/>
      </w:pPr>
      <w:r>
        <w:rPr>
          <w:rFonts w:ascii="Times New Roman"/>
          <w:b w:val="false"/>
          <w:i w:val="false"/>
          <w:color w:val="000000"/>
          <w:sz w:val="28"/>
        </w:rPr>
        <w:t>
      бірінші топтағы мүгедектігі бар адамдарға уәкілетті органның тізімі негізінде жылына 1(бір) рет 55 (елу бес) айлық есептік көрсеткіш мөлшерінде санаторий-курорттық емделуге жеке көмекшінің еріп жүруіне.</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Солтүстік Қазақстан облысы Уәлиханов ауданы мәслихатының 19.03.2024 </w:t>
      </w:r>
      <w:r>
        <w:rPr>
          <w:rFonts w:ascii="Times New Roman"/>
          <w:b w:val="false"/>
          <w:i w:val="false"/>
          <w:color w:val="000000"/>
          <w:sz w:val="28"/>
        </w:rPr>
        <w:t>№ 5-16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11. Еңбек және халықты әлеуметтік қорғау министрінің "Мемлекеттік атаулы әлеуметтік көмек алуға үміткер адамның (отбасының) жиынтық табысын есептеу қағидаларын бекіту туралы" Қазақстан Республикасының 2023 жылғы 26 мамырдағы № 181 Заңымен бұйрығымен бекітілген (Нормативтік құқықтық актілерді мемлекеттік тіркеу тізілімінде № 32609 болып тіркелген) адамның (отбасының) жан басына шаққандағы орташа табысы мемлекеттік атаулы әлеуметтік көмек алуға үміткер адамның (отбасының) жиынтық табысын есептеу қағидаларына сәйкес есептеледі.</w:t>
      </w:r>
    </w:p>
    <w:bookmarkEnd w:id="101"/>
    <w:bookmarkStart w:name="z109" w:id="102"/>
    <w:p>
      <w:pPr>
        <w:spacing w:after="0"/>
        <w:ind w:left="0"/>
        <w:jc w:val="both"/>
      </w:pPr>
      <w:r>
        <w:rPr>
          <w:rFonts w:ascii="Times New Roman"/>
          <w:b w:val="false"/>
          <w:i w:val="false"/>
          <w:color w:val="000000"/>
          <w:sz w:val="28"/>
        </w:rPr>
        <w:t>
      12. Әрбір жеке жағдайда көрсетілетін әлеуметтік көмектің мөлшерін арнайы комиссия айқындайды, ол оны әлеуметтік көмек көрсету қажеттілігі туралы қорытындыда көрсетеді.</w:t>
      </w:r>
    </w:p>
    <w:bookmarkEnd w:id="102"/>
    <w:bookmarkStart w:name="z110" w:id="103"/>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Әлеуметтік көмек көрсету тәртібі</w:t>
      </w:r>
    </w:p>
    <w:bookmarkEnd w:id="103"/>
    <w:bookmarkStart w:name="z111" w:id="104"/>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bookmarkEnd w:id="104"/>
    <w:bookmarkStart w:name="z112" w:id="105"/>
    <w:p>
      <w:pPr>
        <w:spacing w:after="0"/>
        <w:ind w:left="0"/>
        <w:jc w:val="both"/>
      </w:pPr>
      <w:r>
        <w:rPr>
          <w:rFonts w:ascii="Times New Roman"/>
          <w:b w:val="false"/>
          <w:i w:val="false"/>
          <w:color w:val="000000"/>
          <w:sz w:val="28"/>
        </w:rPr>
        <w:t>
      14. Мереке күндері мен атаулы күндерге әлеуметтік көмек алушылардан өтініштер талап етілмей көрсетіледі.</w:t>
      </w:r>
    </w:p>
    <w:bookmarkEnd w:id="105"/>
    <w:bookmarkStart w:name="z113" w:id="106"/>
    <w:p>
      <w:pPr>
        <w:spacing w:after="0"/>
        <w:ind w:left="0"/>
        <w:jc w:val="both"/>
      </w:pPr>
      <w:r>
        <w:rPr>
          <w:rFonts w:ascii="Times New Roman"/>
          <w:b w:val="false"/>
          <w:i w:val="false"/>
          <w:color w:val="000000"/>
          <w:sz w:val="28"/>
        </w:rPr>
        <w:t>
      Әлеуметтік көмек алушылардың санаттарын жергілікті атқарушы орган айқындайды, содан кейін олардың тізімдері уәкілетті ұйымға не өзге де ұйымдарға сұрау салу жолымен қалыптастырылады.</w:t>
      </w:r>
    </w:p>
    <w:bookmarkEnd w:id="106"/>
    <w:bookmarkStart w:name="z114" w:id="107"/>
    <w:p>
      <w:pPr>
        <w:spacing w:after="0"/>
        <w:ind w:left="0"/>
        <w:jc w:val="both"/>
      </w:pPr>
      <w:r>
        <w:rPr>
          <w:rFonts w:ascii="Times New Roman"/>
          <w:b w:val="false"/>
          <w:i w:val="false"/>
          <w:color w:val="000000"/>
          <w:sz w:val="28"/>
        </w:rPr>
        <w:t>
      15. Мұқтаж азаматтардың жекелеген санаттарына әлеуметтік көмек алу үшін өтініш беруші өзінен немесе отбасы атынан әлеуметтік көмек көрсету жөніндегі уәкілетті органға немесе ауылдық округ әкіміне Үлгілік қағидалардың 12-тармағына сәйкес құжаттарды қоса бере отырып, Үлгілік қағидаларға 1-қосымшаға сәйкес нысан бойынша өтініш береді.</w:t>
      </w:r>
    </w:p>
    <w:bookmarkEnd w:id="107"/>
    <w:bookmarkStart w:name="z115" w:id="108"/>
    <w:p>
      <w:pPr>
        <w:spacing w:after="0"/>
        <w:ind w:left="0"/>
        <w:jc w:val="both"/>
      </w:pPr>
      <w:r>
        <w:rPr>
          <w:rFonts w:ascii="Times New Roman"/>
          <w:b w:val="false"/>
          <w:i w:val="false"/>
          <w:color w:val="000000"/>
          <w:sz w:val="28"/>
        </w:rPr>
        <w:t>
      16. Әлеуметтік көмек көрсету жөніндегі уәкілетті орган қабылдаған шешімге шағымдану тәртібі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108"/>
    <w:bookmarkStart w:name="z116" w:id="109"/>
    <w:p>
      <w:pPr>
        <w:spacing w:after="0"/>
        <w:ind w:left="0"/>
        <w:jc w:val="both"/>
      </w:pPr>
      <w:r>
        <w:rPr>
          <w:rFonts w:ascii="Times New Roman"/>
          <w:b w:val="false"/>
          <w:i w:val="false"/>
          <w:color w:val="000000"/>
          <w:sz w:val="28"/>
        </w:rPr>
        <w:t>
      17. Әлеуметтік көмек көрсетуге арналған шығыстарды қаржыландыру Уәлиханов ауданының бюджетінде ағымдағы қаржы жылына көзделген қаражат шегінде жүзеге асырылады.</w:t>
      </w:r>
    </w:p>
    <w:bookmarkEnd w:id="109"/>
    <w:bookmarkStart w:name="z117" w:id="110"/>
    <w:p>
      <w:pPr>
        <w:spacing w:after="0"/>
        <w:ind w:left="0"/>
        <w:jc w:val="both"/>
      </w:pPr>
      <w:r>
        <w:rPr>
          <w:rFonts w:ascii="Times New Roman"/>
          <w:b w:val="false"/>
          <w:i w:val="false"/>
          <w:color w:val="000000"/>
          <w:sz w:val="28"/>
        </w:rPr>
        <w:t>
      18. Әлеуметтік көмек алушылардың шоттарына аудару жолымен екінші деңгейдегі банктер немесе банк операцияларының тиісті түрлеріне лицензиясы бар ұйымдар арқылы ақшалай нысанда көрсетіледі.</w:t>
      </w:r>
    </w:p>
    <w:bookmarkEnd w:id="110"/>
    <w:bookmarkStart w:name="z118" w:id="111"/>
    <w:p>
      <w:pPr>
        <w:spacing w:after="0"/>
        <w:ind w:left="0"/>
        <w:jc w:val="both"/>
      </w:pPr>
      <w:r>
        <w:rPr>
          <w:rFonts w:ascii="Times New Roman"/>
          <w:b w:val="false"/>
          <w:i w:val="false"/>
          <w:color w:val="000000"/>
          <w:sz w:val="28"/>
        </w:rPr>
        <w:t>
      19. Әлеуметтік көмек келесі жағдайларда тоқтатылады:</w:t>
      </w:r>
    </w:p>
    <w:bookmarkEnd w:id="111"/>
    <w:bookmarkStart w:name="z119" w:id="112"/>
    <w:p>
      <w:pPr>
        <w:spacing w:after="0"/>
        <w:ind w:left="0"/>
        <w:jc w:val="both"/>
      </w:pPr>
      <w:r>
        <w:rPr>
          <w:rFonts w:ascii="Times New Roman"/>
          <w:b w:val="false"/>
          <w:i w:val="false"/>
          <w:color w:val="000000"/>
          <w:sz w:val="28"/>
        </w:rPr>
        <w:t>
      1) алушы қайтыс болған;</w:t>
      </w:r>
    </w:p>
    <w:bookmarkEnd w:id="112"/>
    <w:bookmarkStart w:name="z120" w:id="113"/>
    <w:p>
      <w:pPr>
        <w:spacing w:after="0"/>
        <w:ind w:left="0"/>
        <w:jc w:val="both"/>
      </w:pPr>
      <w:r>
        <w:rPr>
          <w:rFonts w:ascii="Times New Roman"/>
          <w:b w:val="false"/>
          <w:i w:val="false"/>
          <w:color w:val="000000"/>
          <w:sz w:val="28"/>
        </w:rPr>
        <w:t>
      2) алушы Уәлиханов ауданынан тыс жерге тұрақты тұруға кеткен;</w:t>
      </w:r>
    </w:p>
    <w:bookmarkEnd w:id="113"/>
    <w:bookmarkStart w:name="z121" w:id="114"/>
    <w:p>
      <w:pPr>
        <w:spacing w:after="0"/>
        <w:ind w:left="0"/>
        <w:jc w:val="both"/>
      </w:pPr>
      <w:r>
        <w:rPr>
          <w:rFonts w:ascii="Times New Roman"/>
          <w:b w:val="false"/>
          <w:i w:val="false"/>
          <w:color w:val="000000"/>
          <w:sz w:val="28"/>
        </w:rPr>
        <w:t>
      3) алушыны мемлекеттік медициналық - әлеуметтік мекемелерге тұруға жіберілген;</w:t>
      </w:r>
    </w:p>
    <w:bookmarkEnd w:id="114"/>
    <w:bookmarkStart w:name="z122" w:id="115"/>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жүзеге асырылады.</w:t>
      </w:r>
    </w:p>
    <w:bookmarkEnd w:id="115"/>
    <w:bookmarkStart w:name="z123" w:id="116"/>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6"/>
    <w:bookmarkStart w:name="z124" w:id="117"/>
    <w:p>
      <w:pPr>
        <w:spacing w:after="0"/>
        <w:ind w:left="0"/>
        <w:jc w:val="both"/>
      </w:pPr>
      <w:r>
        <w:rPr>
          <w:rFonts w:ascii="Times New Roman"/>
          <w:b w:val="false"/>
          <w:i w:val="false"/>
          <w:color w:val="000000"/>
          <w:sz w:val="28"/>
        </w:rPr>
        <w:t>
      20.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7"/>
    <w:bookmarkStart w:name="z125" w:id="118"/>
    <w:p>
      <w:pPr>
        <w:spacing w:after="0"/>
        <w:ind w:left="0"/>
        <w:jc w:val="both"/>
      </w:pPr>
      <w:r>
        <w:rPr>
          <w:rFonts w:ascii="Times New Roman"/>
          <w:b w:val="false"/>
          <w:i w:val="false"/>
          <w:color w:val="000000"/>
          <w:sz w:val="28"/>
        </w:rPr>
        <w:t>
      21.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8"/>
    <w:bookmarkStart w:name="z126" w:id="119"/>
    <w:p>
      <w:pPr>
        <w:spacing w:after="0"/>
        <w:ind w:left="0"/>
        <w:jc w:val="both"/>
      </w:pPr>
      <w:r>
        <w:rPr>
          <w:rFonts w:ascii="Times New Roman"/>
          <w:b w:val="false"/>
          <w:i w:val="false"/>
          <w:color w:val="000000"/>
          <w:sz w:val="28"/>
        </w:rPr>
        <w:t>
      Уәлиханов аудандық мәслихатының</w:t>
      </w:r>
    </w:p>
    <w:bookmarkEnd w:id="119"/>
    <w:bookmarkStart w:name="z127" w:id="120"/>
    <w:p>
      <w:pPr>
        <w:spacing w:after="0"/>
        <w:ind w:left="0"/>
        <w:jc w:val="both"/>
      </w:pPr>
      <w:r>
        <w:rPr>
          <w:rFonts w:ascii="Times New Roman"/>
          <w:b w:val="false"/>
          <w:i w:val="false"/>
          <w:color w:val="000000"/>
          <w:sz w:val="28"/>
        </w:rPr>
        <w:t>
      2023 жылғы 15 қарашадағы</w:t>
      </w:r>
    </w:p>
    <w:bookmarkEnd w:id="120"/>
    <w:bookmarkStart w:name="z128" w:id="121"/>
    <w:p>
      <w:pPr>
        <w:spacing w:after="0"/>
        <w:ind w:left="0"/>
        <w:jc w:val="both"/>
      </w:pPr>
      <w:r>
        <w:rPr>
          <w:rFonts w:ascii="Times New Roman"/>
          <w:b w:val="false"/>
          <w:i w:val="false"/>
          <w:color w:val="000000"/>
          <w:sz w:val="28"/>
        </w:rPr>
        <w:t>
      № 13-10 с шешіміне қосымша</w:t>
      </w:r>
    </w:p>
    <w:bookmarkEnd w:id="121"/>
    <w:bookmarkStart w:name="z129"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Солтүстік Қазақстан облысы Уәлиханов аудандық мәслихатының күші жойылған </w:t>
      </w:r>
      <w:r>
        <w:rPr>
          <w:rFonts w:ascii="Times New Roman"/>
          <w:b/>
          <w:i w:val="false"/>
          <w:color w:val="000000"/>
          <w:sz w:val="28"/>
        </w:rPr>
        <w:t>кейбір шешімдерінің тізбесі</w:t>
      </w:r>
    </w:p>
    <w:bookmarkEnd w:id="122"/>
    <w:bookmarkStart w:name="z130" w:id="123"/>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12 сәуірдегі № 2-14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4174 болып тіркелген);</w:t>
      </w:r>
    </w:p>
    <w:bookmarkEnd w:id="123"/>
    <w:bookmarkStart w:name="z131" w:id="124"/>
    <w:p>
      <w:pPr>
        <w:spacing w:after="0"/>
        <w:ind w:left="0"/>
        <w:jc w:val="both"/>
      </w:pPr>
      <w:r>
        <w:rPr>
          <w:rFonts w:ascii="Times New Roman"/>
          <w:b w:val="false"/>
          <w:i w:val="false"/>
          <w:color w:val="000000"/>
          <w:sz w:val="28"/>
        </w:rPr>
        <w:t xml:space="preserve">
      2.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2018 жылғы 27 қыркүйектегі № 4-30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4962 болып тіркелген);</w:t>
      </w:r>
    </w:p>
    <w:bookmarkEnd w:id="124"/>
    <w:bookmarkStart w:name="z132" w:id="125"/>
    <w:p>
      <w:pPr>
        <w:spacing w:after="0"/>
        <w:ind w:left="0"/>
        <w:jc w:val="both"/>
      </w:pPr>
      <w:r>
        <w:rPr>
          <w:rFonts w:ascii="Times New Roman"/>
          <w:b w:val="false"/>
          <w:i w:val="false"/>
          <w:color w:val="000000"/>
          <w:sz w:val="28"/>
        </w:rPr>
        <w:t xml:space="preserve">
      3.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2018 жылғы 26 желтоқсандағы № 6-32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5200 болып тіркелген);</w:t>
      </w:r>
    </w:p>
    <w:bookmarkEnd w:id="125"/>
    <w:bookmarkStart w:name="z133" w:id="126"/>
    <w:p>
      <w:pPr>
        <w:spacing w:after="0"/>
        <w:ind w:left="0"/>
        <w:jc w:val="both"/>
      </w:pPr>
      <w:r>
        <w:rPr>
          <w:rFonts w:ascii="Times New Roman"/>
          <w:b w:val="false"/>
          <w:i w:val="false"/>
          <w:color w:val="000000"/>
          <w:sz w:val="28"/>
        </w:rPr>
        <w:t xml:space="preserve">
      4.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25 қыркүйектегі № 2-44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5581 болып тіркелген);</w:t>
      </w:r>
    </w:p>
    <w:bookmarkEnd w:id="126"/>
    <w:bookmarkStart w:name="z134" w:id="127"/>
    <w:p>
      <w:pPr>
        <w:spacing w:after="0"/>
        <w:ind w:left="0"/>
        <w:jc w:val="both"/>
      </w:pPr>
      <w:r>
        <w:rPr>
          <w:rFonts w:ascii="Times New Roman"/>
          <w:b w:val="false"/>
          <w:i w:val="false"/>
          <w:color w:val="000000"/>
          <w:sz w:val="28"/>
        </w:rPr>
        <w:t xml:space="preserve">
      5.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2020 жылғы 13 наурыздағы № 3-51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6101 болып тіркелген);</w:t>
      </w:r>
    </w:p>
    <w:bookmarkEnd w:id="127"/>
    <w:bookmarkStart w:name="z135" w:id="128"/>
    <w:p>
      <w:pPr>
        <w:spacing w:after="0"/>
        <w:ind w:left="0"/>
        <w:jc w:val="both"/>
      </w:pPr>
      <w:r>
        <w:rPr>
          <w:rFonts w:ascii="Times New Roman"/>
          <w:b w:val="false"/>
          <w:i w:val="false"/>
          <w:color w:val="000000"/>
          <w:sz w:val="28"/>
        </w:rPr>
        <w:t xml:space="preserve">
      6.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 енгізу туралы" 2021 жылғы 4 ақпандағы № 5-2 c </w:t>
      </w:r>
      <w:r>
        <w:rPr>
          <w:rFonts w:ascii="Times New Roman"/>
          <w:b w:val="false"/>
          <w:i w:val="false"/>
          <w:color w:val="000000"/>
          <w:sz w:val="28"/>
        </w:rPr>
        <w:t>шешімі</w:t>
      </w:r>
      <w:r>
        <w:rPr>
          <w:rFonts w:ascii="Times New Roman"/>
          <w:b w:val="false"/>
          <w:i w:val="false"/>
          <w:color w:val="000000"/>
          <w:sz w:val="28"/>
        </w:rPr>
        <w:t>(Нормативтік құқықтық актілерді мемлекеттік тіркеу тізілімінде № 7120 болып тіркелген);</w:t>
      </w:r>
    </w:p>
    <w:bookmarkEnd w:id="128"/>
    <w:bookmarkStart w:name="z136" w:id="129"/>
    <w:p>
      <w:pPr>
        <w:spacing w:after="0"/>
        <w:ind w:left="0"/>
        <w:jc w:val="both"/>
      </w:pPr>
      <w:r>
        <w:rPr>
          <w:rFonts w:ascii="Times New Roman"/>
          <w:b w:val="false"/>
          <w:i w:val="false"/>
          <w:color w:val="000000"/>
          <w:sz w:val="28"/>
        </w:rPr>
        <w:t xml:space="preserve">
      7.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25 қарашадағы № 5-12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25611 болып тіркелген);</w:t>
      </w:r>
    </w:p>
    <w:bookmarkEnd w:id="129"/>
    <w:bookmarkStart w:name="z137" w:id="130"/>
    <w:p>
      <w:pPr>
        <w:spacing w:after="0"/>
        <w:ind w:left="0"/>
        <w:jc w:val="both"/>
      </w:pPr>
      <w:r>
        <w:rPr>
          <w:rFonts w:ascii="Times New Roman"/>
          <w:b w:val="false"/>
          <w:i w:val="false"/>
          <w:color w:val="000000"/>
          <w:sz w:val="28"/>
        </w:rPr>
        <w:t xml:space="preserve">
      8.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15 наурыздағы № 13-16 c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27250 болып тіркелген);</w:t>
      </w:r>
    </w:p>
    <w:bookmarkEnd w:id="130"/>
    <w:bookmarkStart w:name="z138" w:id="131"/>
    <w:p>
      <w:pPr>
        <w:spacing w:after="0"/>
        <w:ind w:left="0"/>
        <w:jc w:val="both"/>
      </w:pPr>
      <w:r>
        <w:rPr>
          <w:rFonts w:ascii="Times New Roman"/>
          <w:b w:val="false"/>
          <w:i w:val="false"/>
          <w:color w:val="000000"/>
          <w:sz w:val="28"/>
        </w:rPr>
        <w:t xml:space="preserve">
      9.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13 қыркүйектегі № 17-22 c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29597 болып тіркелген);</w:t>
      </w:r>
    </w:p>
    <w:bookmarkEnd w:id="131"/>
    <w:bookmarkStart w:name="z139" w:id="132"/>
    <w:p>
      <w:pPr>
        <w:spacing w:after="0"/>
        <w:ind w:left="0"/>
        <w:jc w:val="both"/>
      </w:pPr>
      <w:r>
        <w:rPr>
          <w:rFonts w:ascii="Times New Roman"/>
          <w:b w:val="false"/>
          <w:i w:val="false"/>
          <w:color w:val="000000"/>
          <w:sz w:val="28"/>
        </w:rPr>
        <w:t xml:space="preserve">
      10.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 енгізу туралы" 2023 жылғы 4 сәуірде № 5-2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7467-15 болып тіркелген);</w:t>
      </w:r>
    </w:p>
    <w:bookmarkEnd w:id="132"/>
    <w:bookmarkStart w:name="z140" w:id="133"/>
    <w:p>
      <w:pPr>
        <w:spacing w:after="0"/>
        <w:ind w:left="0"/>
        <w:jc w:val="both"/>
      </w:pPr>
      <w:r>
        <w:rPr>
          <w:rFonts w:ascii="Times New Roman"/>
          <w:b w:val="false"/>
          <w:i w:val="false"/>
          <w:color w:val="000000"/>
          <w:sz w:val="28"/>
        </w:rPr>
        <w:t xml:space="preserve">
      11. 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2023 жылғы 30 мамырдағы № 19-4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7519-15 болып тіркелген).</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