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9f84" w14:textId="9049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Сергеевка қаласына және ауылдарына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Солтүстік Қазақстан облысы Шал ақын ауданы әкімдігінің 2022 жылғы 28 желтоқсандағы № 245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Шал ақын ауданы әкімдігінің 2023 жылғы 31 қазандағы № 199 қаулысы. Солтүстік Қазақстан облысының Әділет департаментінде 2023 жылғы 1 қарашада № 7608-15 болып тіркелді</w:t>
      </w:r>
    </w:p>
    <w:p>
      <w:pPr>
        <w:spacing w:after="0"/>
        <w:ind w:left="0"/>
        <w:jc w:val="both"/>
      </w:pPr>
      <w:bookmarkStart w:name="z4" w:id="0"/>
      <w:r>
        <w:rPr>
          <w:rFonts w:ascii="Times New Roman"/>
          <w:b w:val="false"/>
          <w:i w:val="false"/>
          <w:color w:val="000000"/>
          <w:sz w:val="28"/>
        </w:rPr>
        <w:t xml:space="preserve">
      ҚАУЛЫ ЕТЕДІ: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ауданының Сергеевка қаласына және ауылдарына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Солтүстік Қазақстан облысы Шал ақын ауданы әкімдігінің 2022 жылғы 28 желтоқсандағы № 245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31519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бекіттілген Солтүстік Қазақстан облысы Шал ақын ауданының Сергеевка қаласына және ауылдарына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3), 8) тармақшасы жаңа редакцияда жазылсын: </w:t>
      </w:r>
    </w:p>
    <w:bookmarkStart w:name="z8" w:id="3"/>
    <w:p>
      <w:pPr>
        <w:spacing w:after="0"/>
        <w:ind w:left="0"/>
        <w:jc w:val="both"/>
      </w:pPr>
      <w:r>
        <w:rPr>
          <w:rFonts w:ascii="Times New Roman"/>
          <w:b w:val="false"/>
          <w:i w:val="false"/>
          <w:color w:val="000000"/>
          <w:sz w:val="28"/>
        </w:rPr>
        <w:t>
       "2) кондоминиум объектісі – жеке (бөлек) меншіктегі пәтерлерден, тұрғын емес үй-жайлардан, тұрақ орындарынан, қоймалардан және жеке (бөлек) меншікте бола алмайтын және ортақ үлестік құқықтағы пәтерлердің, тұрғын емес үй-жайлардың, тұрақ орындарының, қоймалардың меншік иелеріне тиесілі ортақ мүліктен тұратын бірыңғай мүліктік кешен көппәтерлі тұрғын үйдің астындағы бірыңғай бөлінбейтін жер учаскесін және (немесе) үй жанындағы жер учаскесін қоса алғанда, меншік;</w:t>
      </w:r>
    </w:p>
    <w:bookmarkEnd w:id="3"/>
    <w:bookmarkStart w:name="z9" w:id="4"/>
    <w:p>
      <w:pPr>
        <w:spacing w:after="0"/>
        <w:ind w:left="0"/>
        <w:jc w:val="both"/>
      </w:pPr>
      <w:r>
        <w:rPr>
          <w:rFonts w:ascii="Times New Roman"/>
          <w:b w:val="false"/>
          <w:i w:val="false"/>
          <w:color w:val="000000"/>
          <w:sz w:val="28"/>
        </w:rPr>
        <w:t>
      3) кондоминиум объектісінің ортақ мүлкі-кондоминиум объектісінің бөліктері (қасбеттер, кіреберістер, вестибюльдер, холлдар, дәліздер, баспалдақ марштары мен баспалдақ алаңдары, лифттер, шатырлар, шатырлар, техникалық қабаттар, жертөлелер, жалпыүйлік Инженерлік жүйелер мен жабдықтар, абоненттік пошта жәшіктері, көппәтерлі тұрғын үйдің және (немесе) үй жанындағы жер учаскесі жеке (бөлек) меншіктегі пәтерлерден, тұрғын емес үй-жайлардан, тұрақ орындарынан, қоймалардан басқа);";</w:t>
      </w:r>
    </w:p>
    <w:bookmarkEnd w:id="4"/>
    <w:bookmarkStart w:name="z10" w:id="5"/>
    <w:p>
      <w:pPr>
        <w:spacing w:after="0"/>
        <w:ind w:left="0"/>
        <w:jc w:val="both"/>
      </w:pPr>
      <w:r>
        <w:rPr>
          <w:rFonts w:ascii="Times New Roman"/>
          <w:b w:val="false"/>
          <w:i w:val="false"/>
          <w:color w:val="000000"/>
          <w:sz w:val="28"/>
        </w:rPr>
        <w:t>
       "8)көппәтерлі тұрғын үйдің кондоминиумы (бұдан әрі – кондоминиум) – пәтерлер, тұрғын емес үй-жайлар, тұрақ орындары, қоймалар жеке (бөлек) меншікте болатын, ал жеке (бөлек) меншікте болмайтын бөліктер пәтерлердің, тұрғын емес үй-жайлардың, тұрақ орындарының, қоймалардың меншік иелеріне ортақ үлестік құқықта тиесілі болатын Қазақстан Республикасының заңнамасында белгіленген тәртіппен тіркелген меншік нысаны көппәтерлі тұрғын үйдің астындағы бірыңғай бөлінбейтін жер учаскесін және (немесе) үй жанындағы жер учаскесін қоса алғанда, меншік;".</w:t>
      </w:r>
    </w:p>
    <w:bookmarkEnd w:id="5"/>
    <w:bookmarkStart w:name="z11" w:id="6"/>
    <w:p>
      <w:pPr>
        <w:spacing w:after="0"/>
        <w:ind w:left="0"/>
        <w:jc w:val="both"/>
      </w:pPr>
      <w:r>
        <w:rPr>
          <w:rFonts w:ascii="Times New Roman"/>
          <w:b w:val="false"/>
          <w:i w:val="false"/>
          <w:color w:val="000000"/>
          <w:sz w:val="28"/>
        </w:rPr>
        <w:t xml:space="preserve">
      2. Осы қаулының орындалуын бақылау Солтүстік Қазақстан облысы Шал ақын ауданы әкімінің жетекшілік ететін орынбасарына жүктелсін. </w:t>
      </w:r>
    </w:p>
    <w:bookmarkEnd w:id="6"/>
    <w:bookmarkStart w:name="z12" w:id="7"/>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Шал ақын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