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cf25" w14:textId="1dfc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1 карашадағы № 9/3 шешімі. Солтүстік Қазақстан облысының Әділет департаментінде 2023 жылғы 2 қарашада № 7610-15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Шал ақын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 </w:t>
      </w:r>
    </w:p>
    <w:bookmarkEnd w:id="1"/>
    <w:bookmarkStart w:name="z6" w:id="2"/>
    <w:p>
      <w:pPr>
        <w:spacing w:after="0"/>
        <w:ind w:left="0"/>
        <w:jc w:val="both"/>
      </w:pPr>
      <w:r>
        <w:rPr>
          <w:rFonts w:ascii="Times New Roman"/>
          <w:b w:val="false"/>
          <w:i w:val="false"/>
          <w:color w:val="000000"/>
          <w:sz w:val="28"/>
        </w:rPr>
        <w:t>
      2. Осы шешімнің </w:t>
      </w:r>
      <w:r>
        <w:rPr>
          <w:rFonts w:ascii="Times New Roman"/>
          <w:b w:val="false"/>
          <w:i w:val="false"/>
          <w:color w:val="000000"/>
          <w:sz w:val="28"/>
        </w:rPr>
        <w:t>қосымшасына</w:t>
      </w:r>
      <w:r>
        <w:rPr>
          <w:rFonts w:ascii="Times New Roman"/>
          <w:b w:val="false"/>
          <w:i w:val="false"/>
          <w:color w:val="000000"/>
          <w:sz w:val="28"/>
        </w:rPr>
        <w:t> сәйкес Солтүстік Қазақстан облысы Шал ақын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жылдың 31 желтоқсанына дейін әрекет ететіні белгіленсін.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шешімімен бекітілген</w:t>
            </w:r>
          </w:p>
        </w:tc>
      </w:tr>
    </w:tbl>
    <w:bookmarkStart w:name="z15" w:id="5"/>
    <w:p>
      <w:pPr>
        <w:spacing w:after="0"/>
        <w:ind w:left="0"/>
        <w:jc w:val="left"/>
      </w:pPr>
      <w:r>
        <w:rPr>
          <w:rFonts w:ascii="Times New Roman"/>
          <w:b/>
          <w:i w:val="false"/>
          <w:color w:val="000000"/>
        </w:rPr>
        <w:t xml:space="preserve"> Солтүстік Қазақстан облысы Шал ақын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Солтүстік Қазақстан облысы Шал ақын ауданының әлеуметтік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Республикасының Әлеуметтік кодексі, Қазақстан Республикасының "Ардагерлер туралы" Заңы негізінде,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Шал ақын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4) әлеуметтік көмек көрсету жөніндегі уәкілетті орган – "Солтүстік Қазақстан облысы Шал ақын ауданы әкімдігінің жұмыспен қамту және әлеуметтік бағдарламалар бөлімі" коммуналдық мемлекеттік мекемесі;</w:t>
      </w:r>
    </w:p>
    <w:bookmarkEnd w:id="12"/>
    <w:bookmarkStart w:name="z23" w:id="13"/>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учаскелік комиссия – әлеуметтік көмек алуға өтініш жасаған тұлғалардың (отбасылардың) материалдық жағдайына зерттеп-қарау жүргізу үшін қала және ауылдық округ әкімдерінің шешімдерімен құрылатын арнаулы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Шал ақын ауданы аумағында тұрақты тіркелген және тұратын адамдарға таралады.</w:t>
      </w:r>
    </w:p>
    <w:bookmarkEnd w:id="19"/>
    <w:bookmarkStart w:name="z30" w:id="20"/>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Заңының (бұдан әрі - Заң)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22"/>
    <w:bookmarkStart w:name="z33" w:id="23"/>
    <w:p>
      <w:pPr>
        <w:spacing w:after="0"/>
        <w:ind w:left="0"/>
        <w:jc w:val="both"/>
      </w:pPr>
      <w:r>
        <w:rPr>
          <w:rFonts w:ascii="Times New Roman"/>
          <w:b w:val="false"/>
          <w:i w:val="false"/>
          <w:color w:val="000000"/>
          <w:sz w:val="28"/>
        </w:rPr>
        <w:t>
      6. Атаулы күндер мен мереке күндеріне әлеуметтік көмек жылына 1 (бір) рет, ақшалай төлем түрінде келесі санаттағы азаматтарға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4"/>
    <w:bookmarkStart w:name="z9" w:id="25"/>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Кеңестік Социалистік Республикалар Одағы (бұдан әрі –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25"/>
    <w:bookmarkStart w:name="z10"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26"/>
    <w:bookmarkStart w:name="z11"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27"/>
    <w:bookmarkStart w:name="z12"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28"/>
    <w:bookmarkStart w:name="z13"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29"/>
    <w:bookmarkStart w:name="z14"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30"/>
    <w:bookmarkStart w:name="z15"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50 (елу) айлық есептік көрсеткіш мөлшерінде;</w:t>
      </w:r>
    </w:p>
    <w:bookmarkEnd w:id="31"/>
    <w:bookmarkStart w:name="z16" w:id="3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32"/>
    <w:bookmarkStart w:name="z17"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3"/>
    <w:bookmarkStart w:name="z18"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34"/>
    <w:bookmarkStart w:name="z19"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 мөлшерінде біржолғы ақшалай өтемақы төленеді;</w:t>
      </w:r>
    </w:p>
    <w:bookmarkEnd w:id="35"/>
    <w:bookmarkStart w:name="z46" w:id="36"/>
    <w:p>
      <w:pPr>
        <w:spacing w:after="0"/>
        <w:ind w:left="0"/>
        <w:jc w:val="both"/>
      </w:pPr>
      <w:r>
        <w:rPr>
          <w:rFonts w:ascii="Times New Roman"/>
          <w:b w:val="false"/>
          <w:i w:val="false"/>
          <w:color w:val="000000"/>
          <w:sz w:val="28"/>
        </w:rPr>
        <w:t>
      2) 8 наурыз - Халықаралық әйелдер күні:</w:t>
      </w:r>
    </w:p>
    <w:bookmarkEnd w:id="36"/>
    <w:bookmarkStart w:name="z47" w:id="3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бірге тұратын төрт және одан көп кәмелетке толмаған балаcы,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3) 7 мамыр – Отан қорғаушы күні:</w:t>
      </w:r>
    </w:p>
    <w:bookmarkEnd w:id="39"/>
    <w:bookmarkStart w:name="z50" w:id="4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4) 9 мамыр - Жеңіс күні:</w:t>
      </w:r>
    </w:p>
    <w:bookmarkEnd w:id="42"/>
    <w:bookmarkStart w:name="z53"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1 500 000 (бір миллион бес жүз мың) теңге мөлшерінде;</w:t>
      </w:r>
    </w:p>
    <w:bookmarkEnd w:id="43"/>
    <w:bookmarkStart w:name="z54"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- 1 500 000 (бір миллион бес жүз мың) теңге мөлшерінде;</w:t>
      </w:r>
    </w:p>
    <w:bookmarkEnd w:id="44"/>
    <w:bookmarkStart w:name="z55"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45"/>
    <w:bookmarkStart w:name="z56"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адамдарына - 100 000 (жүз мың) теңге мөлшерінде;</w:t>
      </w:r>
    </w:p>
    <w:bookmarkEnd w:id="46"/>
    <w:bookmarkStart w:name="z57"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47"/>
    <w:bookmarkStart w:name="z58"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8"/>
    <w:bookmarkStart w:name="z59" w:id="49"/>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9"/>
    <w:bookmarkStart w:name="z60" w:id="5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0"/>
    <w:bookmarkStart w:name="z61" w:id="5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51"/>
    <w:bookmarkStart w:name="z62" w:id="5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52"/>
    <w:bookmarkStart w:name="z63"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 60 000 (алпыс мың) теңге мөлшерінде;</w:t>
      </w:r>
    </w:p>
    <w:bookmarkEnd w:id="53"/>
    <w:bookmarkStart w:name="z64" w:id="5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54"/>
    <w:bookmarkStart w:name="z65" w:id="5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55"/>
    <w:bookmarkStart w:name="z6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56"/>
    <w:bookmarkStart w:name="z67"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57"/>
    <w:bookmarkStart w:name="z68" w:id="58"/>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күніне:</w:t>
      </w:r>
    </w:p>
    <w:bookmarkEnd w:id="58"/>
    <w:bookmarkStart w:name="z69" w:id="59"/>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азаматы болып табылатын адамдарға - 15 (он бес) айлық есептік көрсеткіш мөлшерінде;</w:t>
      </w:r>
    </w:p>
    <w:bookmarkEnd w:id="59"/>
    <w:bookmarkStart w:name="z70" w:id="60"/>
    <w:p>
      <w:pPr>
        <w:spacing w:after="0"/>
        <w:ind w:left="0"/>
        <w:jc w:val="both"/>
      </w:pPr>
      <w:r>
        <w:rPr>
          <w:rFonts w:ascii="Times New Roman"/>
          <w:b w:val="false"/>
          <w:i w:val="false"/>
          <w:color w:val="000000"/>
          <w:sz w:val="28"/>
        </w:rPr>
        <w:t>
      Қазақстан Республикасының қазiргi аумағында өздерiне қуғын-сүргiндер қолданылғанға дейiн тұрақты өмiр сүрген адамдарға - 15 (он бес) айлық есептік көрсеткіш мөлшерінде:</w:t>
      </w:r>
    </w:p>
    <w:bookmarkEnd w:id="60"/>
    <w:bookmarkStart w:name="z71" w:id="6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1"/>
    <w:bookmarkStart w:name="z72" w:id="62"/>
    <w:p>
      <w:pPr>
        <w:spacing w:after="0"/>
        <w:ind w:left="0"/>
        <w:jc w:val="both"/>
      </w:pPr>
      <w:r>
        <w:rPr>
          <w:rFonts w:ascii="Times New Roman"/>
          <w:b w:val="false"/>
          <w:i w:val="false"/>
          <w:color w:val="000000"/>
          <w:sz w:val="28"/>
        </w:rPr>
        <w:t>
      екінші дүниежүзілік соғыс кезінде (жай адамдар мен әскери қызметшілерді) тұрақты армия әскери трибуналдарының айыптауы;</w:t>
      </w:r>
    </w:p>
    <w:bookmarkEnd w:id="62"/>
    <w:bookmarkStart w:name="z73" w:id="63"/>
    <w:p>
      <w:pPr>
        <w:spacing w:after="0"/>
        <w:ind w:left="0"/>
        <w:jc w:val="both"/>
      </w:pPr>
      <w:r>
        <w:rPr>
          <w:rFonts w:ascii="Times New Roman"/>
          <w:b w:val="false"/>
          <w:i w:val="false"/>
          <w:color w:val="000000"/>
          <w:sz w:val="28"/>
        </w:rPr>
        <w:t>
      Қазақстаннан тысқары жерлерде әскери қызмет атқару үшін шақырылғаннан кейін қуғын-сүргіндердің қолдануы;</w:t>
      </w:r>
    </w:p>
    <w:bookmarkEnd w:id="63"/>
    <w:bookmarkStart w:name="z74" w:id="64"/>
    <w:p>
      <w:pPr>
        <w:spacing w:after="0"/>
        <w:ind w:left="0"/>
        <w:jc w:val="both"/>
      </w:pPr>
      <w:r>
        <w:rPr>
          <w:rFonts w:ascii="Times New Roman"/>
          <w:b w:val="false"/>
          <w:i w:val="false"/>
          <w:color w:val="000000"/>
          <w:sz w:val="28"/>
        </w:rPr>
        <w:t>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bookmarkEnd w:id="64"/>
    <w:bookmarkStart w:name="z75" w:id="6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5"/>
    <w:bookmarkStart w:name="z76" w:id="66"/>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66"/>
    <w:bookmarkStart w:name="z77" w:id="67"/>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- 10 (он) айлық есептік көрсеткіш мөлшерінде;</w:t>
      </w:r>
    </w:p>
    <w:bookmarkEnd w:id="67"/>
    <w:bookmarkStart w:name="z78" w:id="68"/>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8"/>
    <w:bookmarkStart w:name="z79" w:id="6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- 35 (отыз бес) айлық есептік көрсеткіш мөлшерінде;</w:t>
      </w:r>
    </w:p>
    <w:bookmarkEnd w:id="69"/>
    <w:bookmarkStart w:name="z80" w:id="7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- 35 (отыз бес) айлық есептік көрсеткіш мөлшерінде;</w:t>
      </w:r>
    </w:p>
    <w:bookmarkEnd w:id="70"/>
    <w:bookmarkStart w:name="z81" w:id="7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отбасыларына - 35 (отыз бес) айлық есептік көрсеткіш мөлшерінде;</w:t>
      </w:r>
    </w:p>
    <w:bookmarkEnd w:id="71"/>
    <w:bookmarkStart w:name="z82" w:id="72"/>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- 35 (отыз бес) айлық есептік көрсеткіш мөлшерінде;</w:t>
      </w:r>
    </w:p>
    <w:bookmarkEnd w:id="72"/>
    <w:bookmarkStart w:name="z83" w:id="73"/>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- 35 (отыз бес) айлық есептік көрсеткіш мөлшерінде;</w:t>
      </w:r>
    </w:p>
    <w:bookmarkEnd w:id="73"/>
    <w:bookmarkStart w:name="z84" w:id="74"/>
    <w:p>
      <w:pPr>
        <w:spacing w:after="0"/>
        <w:ind w:left="0"/>
        <w:jc w:val="both"/>
      </w:pPr>
      <w:r>
        <w:rPr>
          <w:rFonts w:ascii="Times New Roman"/>
          <w:b w:val="false"/>
          <w:i w:val="false"/>
          <w:color w:val="000000"/>
          <w:sz w:val="28"/>
        </w:rPr>
        <w:t>
      7) 30 тамыз - Қазақстан Республикасының Конституция күні:</w:t>
      </w:r>
    </w:p>
    <w:bookmarkEnd w:id="74"/>
    <w:bookmarkStart w:name="z85" w:id="7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75"/>
    <w:bookmarkStart w:name="z86" w:id="76"/>
    <w:p>
      <w:pPr>
        <w:spacing w:after="0"/>
        <w:ind w:left="0"/>
        <w:jc w:val="both"/>
      </w:pPr>
      <w:r>
        <w:rPr>
          <w:rFonts w:ascii="Times New Roman"/>
          <w:b w:val="false"/>
          <w:i w:val="false"/>
          <w:color w:val="000000"/>
          <w:sz w:val="28"/>
        </w:rPr>
        <w:t>
      "Қазақстанның Еңбек Ері", "Халық қаһарманы" атағына ие болған адамдарға - 10 (он) айлық есептік көрсеткіш мөлшерінде;</w:t>
      </w:r>
    </w:p>
    <w:bookmarkEnd w:id="76"/>
    <w:bookmarkStart w:name="z87"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ауданның құрметті азаматтарына - 10 (он) айлық есептік көрсеткіш мөлшерінде біржолғы өтемақылар төленеді;</w:t>
      </w:r>
    </w:p>
    <w:bookmarkEnd w:id="77"/>
    <w:bookmarkStart w:name="z88" w:id="78"/>
    <w:p>
      <w:pPr>
        <w:spacing w:after="0"/>
        <w:ind w:left="0"/>
        <w:jc w:val="both"/>
      </w:pPr>
      <w:r>
        <w:rPr>
          <w:rFonts w:ascii="Times New Roman"/>
          <w:b w:val="false"/>
          <w:i w:val="false"/>
          <w:color w:val="000000"/>
          <w:sz w:val="28"/>
        </w:rPr>
        <w:t>
      8) 16 желтоқсан - Қазақстан Республикасының Тәуелсіздігі күні:</w:t>
      </w:r>
    </w:p>
    <w:bookmarkEnd w:id="78"/>
    <w:bookmarkStart w:name="z89" w:id="79"/>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азаматы болып табылатын адамдарға - 15 (он бес) айлық есептік көрсеткіш мөлшерінде;</w:t>
      </w:r>
    </w:p>
    <w:bookmarkEnd w:id="79"/>
    <w:bookmarkStart w:name="z90" w:id="80"/>
    <w:p>
      <w:pPr>
        <w:spacing w:after="0"/>
        <w:ind w:left="0"/>
        <w:jc w:val="both"/>
      </w:pPr>
      <w:r>
        <w:rPr>
          <w:rFonts w:ascii="Times New Roman"/>
          <w:b w:val="false"/>
          <w:i w:val="false"/>
          <w:color w:val="000000"/>
          <w:sz w:val="28"/>
        </w:rPr>
        <w:t>
      Қазақстан Республикасының қазiргi аумағында өздерiне қуғын-сүргiндер қолданылғанға дейiн тұрақты өмiр сүрген адамдарға - 15 (он бес) айлық есептік көрсеткіш мөлшерінде:</w:t>
      </w:r>
    </w:p>
    <w:bookmarkEnd w:id="80"/>
    <w:bookmarkStart w:name="z91" w:id="8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81"/>
    <w:bookmarkStart w:name="z92" w:id="82"/>
    <w:p>
      <w:pPr>
        <w:spacing w:after="0"/>
        <w:ind w:left="0"/>
        <w:jc w:val="both"/>
      </w:pPr>
      <w:r>
        <w:rPr>
          <w:rFonts w:ascii="Times New Roman"/>
          <w:b w:val="false"/>
          <w:i w:val="false"/>
          <w:color w:val="000000"/>
          <w:sz w:val="28"/>
        </w:rPr>
        <w:t>
      екінші дүниежүзілік соғыс кезінде (жай адамдар мен әскери қызметшілерді) тұрақты армия әскери трибуналдарының айыптауы;</w:t>
      </w:r>
    </w:p>
    <w:bookmarkEnd w:id="82"/>
    <w:bookmarkStart w:name="z93" w:id="83"/>
    <w:p>
      <w:pPr>
        <w:spacing w:after="0"/>
        <w:ind w:left="0"/>
        <w:jc w:val="both"/>
      </w:pPr>
      <w:r>
        <w:rPr>
          <w:rFonts w:ascii="Times New Roman"/>
          <w:b w:val="false"/>
          <w:i w:val="false"/>
          <w:color w:val="000000"/>
          <w:sz w:val="28"/>
        </w:rPr>
        <w:t>
      Қазақстаннан тысқары жерлерде әскери қызмет атқару үшін шақырылғаннан кейін қуғын-сүргіндердің қолдануы;</w:t>
      </w:r>
    </w:p>
    <w:bookmarkEnd w:id="83"/>
    <w:bookmarkStart w:name="z94" w:id="84"/>
    <w:p>
      <w:pPr>
        <w:spacing w:after="0"/>
        <w:ind w:left="0"/>
        <w:jc w:val="both"/>
      </w:pPr>
      <w:r>
        <w:rPr>
          <w:rFonts w:ascii="Times New Roman"/>
          <w:b w:val="false"/>
          <w:i w:val="false"/>
          <w:color w:val="000000"/>
          <w:sz w:val="28"/>
        </w:rPr>
        <w:t>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p>
    <w:bookmarkEnd w:id="84"/>
    <w:bookmarkStart w:name="z95" w:id="8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6" w:id="86"/>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86"/>
    <w:bookmarkStart w:name="z97" w:id="87"/>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- 10 (он) айлық есептік көрсеткіш мөлшерінде.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6-тармақтың 8) тармақшасы 31.12.2023 дейін әрекет етеді - Солтүстік Қазақстан облысы Шал ақын ауданы мәслихатының 01.11.2023 № 9/3 шешімінің 3-тармағына сәйкес.</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Солтүстік Қазақстан облысы Шал ақын ауданы мәслихатының 04.03.2024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7. Әлеуметтік көмек жан басына шаққандағы орташа табысы есепке алынбай мұқтаж азаматтардың келесі санаттарына:</w:t>
      </w:r>
    </w:p>
    <w:bookmarkEnd w:id="88"/>
    <w:bookmarkStart w:name="z100" w:id="89"/>
    <w:p>
      <w:pPr>
        <w:spacing w:after="0"/>
        <w:ind w:left="0"/>
        <w:jc w:val="both"/>
      </w:pPr>
      <w:r>
        <w:rPr>
          <w:rFonts w:ascii="Times New Roman"/>
          <w:b w:val="false"/>
          <w:i w:val="false"/>
          <w:color w:val="000000"/>
          <w:sz w:val="28"/>
        </w:rPr>
        <w:t>
      1) дүлей зілзаланың немесе өрттің салдарынан азаматқа (отбасына) не олардың мүлкіне зиян келтіру тұрғын үй (тұрғын үй құрылысы) меншік иелерінің біріне бір рет 100 (жүз) айлық есептік көрсеткіш мөлшерінде, әлеуметтік көмекке жүгіну мерзімі мұқтаждық басталған сәттен бастап алты айдан кешіктірілмей;</w:t>
      </w:r>
    </w:p>
    <w:bookmarkEnd w:id="89"/>
    <w:bookmarkStart w:name="z101" w:id="90"/>
    <w:p>
      <w:pPr>
        <w:spacing w:after="0"/>
        <w:ind w:left="0"/>
        <w:jc w:val="both"/>
      </w:pPr>
      <w:r>
        <w:rPr>
          <w:rFonts w:ascii="Times New Roman"/>
          <w:b w:val="false"/>
          <w:i w:val="false"/>
          <w:color w:val="000000"/>
          <w:sz w:val="28"/>
        </w:rPr>
        <w:t>
      2) әлеуметтік мәні бар аурулар болғанда:</w:t>
      </w:r>
    </w:p>
    <w:bookmarkEnd w:id="90"/>
    <w:bookmarkStart w:name="z102" w:id="91"/>
    <w:p>
      <w:pPr>
        <w:spacing w:after="0"/>
        <w:ind w:left="0"/>
        <w:jc w:val="both"/>
      </w:pPr>
      <w:r>
        <w:rPr>
          <w:rFonts w:ascii="Times New Roman"/>
          <w:b w:val="false"/>
          <w:i w:val="false"/>
          <w:color w:val="000000"/>
          <w:sz w:val="28"/>
        </w:rPr>
        <w:t>
      туберкулез ауруымен диспансерлiк есепте тұрған адамдарға ай сайын 7 (жеті) айлық есептік көрсеткіш мөлшерінде;</w:t>
      </w:r>
    </w:p>
    <w:bookmarkEnd w:id="91"/>
    <w:bookmarkStart w:name="z103" w:id="92"/>
    <w:p>
      <w:pPr>
        <w:spacing w:after="0"/>
        <w:ind w:left="0"/>
        <w:jc w:val="both"/>
      </w:pPr>
      <w:r>
        <w:rPr>
          <w:rFonts w:ascii="Times New Roman"/>
          <w:b w:val="false"/>
          <w:i w:val="false"/>
          <w:color w:val="000000"/>
          <w:sz w:val="28"/>
        </w:rPr>
        <w:t>
      диспансерлiк есепте тұрған адамның иммунитет тапшылығы вирусын жұқтырған балалардың ата-аналарына немесе өзге де заңды өкілдеріне ай сайын ең төмен күнкөріс деңгейінің 2 (екі) еселенген мөлшерінде;</w:t>
      </w:r>
    </w:p>
    <w:bookmarkEnd w:id="92"/>
    <w:bookmarkStart w:name="z104" w:id="93"/>
    <w:p>
      <w:pPr>
        <w:spacing w:after="0"/>
        <w:ind w:left="0"/>
        <w:jc w:val="both"/>
      </w:pPr>
      <w:r>
        <w:rPr>
          <w:rFonts w:ascii="Times New Roman"/>
          <w:b w:val="false"/>
          <w:i w:val="false"/>
          <w:color w:val="000000"/>
          <w:sz w:val="28"/>
        </w:rPr>
        <w:t>
      қатерлі ісікке шалдыққан адамдарға жылына 1 (бір) рет 10 (он) айлық есептік көрсеткіш мөлшерінде көрсетіледі.</w:t>
      </w:r>
    </w:p>
    <w:bookmarkEnd w:id="93"/>
    <w:bookmarkStart w:name="z105" w:id="94"/>
    <w:p>
      <w:pPr>
        <w:spacing w:after="0"/>
        <w:ind w:left="0"/>
        <w:jc w:val="both"/>
      </w:pPr>
      <w:r>
        <w:rPr>
          <w:rFonts w:ascii="Times New Roman"/>
          <w:b w:val="false"/>
          <w:i w:val="false"/>
          <w:color w:val="000000"/>
          <w:sz w:val="28"/>
        </w:rPr>
        <w:t>
      8. Мұқтаж азаматтардың жекелеген санаттарына әлеуметтік көмек тұлғаның (отбасының) орташа табысы есепке алынып, ең төменгі күнкөріс деңгейінің бір еселік мөлшерінен аспайтын жылына 1 (бір) рет келесі негіздер бойынша көрсетіледі:</w:t>
      </w:r>
    </w:p>
    <w:bookmarkEnd w:id="94"/>
    <w:bookmarkStart w:name="z106" w:id="95"/>
    <w:p>
      <w:pPr>
        <w:spacing w:after="0"/>
        <w:ind w:left="0"/>
        <w:jc w:val="both"/>
      </w:pPr>
      <w:r>
        <w:rPr>
          <w:rFonts w:ascii="Times New Roman"/>
          <w:b w:val="false"/>
          <w:i w:val="false"/>
          <w:color w:val="000000"/>
          <w:sz w:val="28"/>
        </w:rPr>
        <w:t>
      1) аз қамтылған азаматтарға (отбасыларға) және мемлекеттік жалпы білім беру гранттары мен кредиттерінің иегері болмаған, Солтүстік Қазақстан облысының аумағында орналасқан, күндізгі оқу нысанында жоғары кәсіптік білім беру ұйымдарында оқитын балалары бар отбасыларға 10 (он) айлық есептік көрсеткіш мөлшерінде;</w:t>
      </w:r>
    </w:p>
    <w:bookmarkEnd w:id="95"/>
    <w:bookmarkStart w:name="z107" w:id="96"/>
    <w:p>
      <w:pPr>
        <w:spacing w:after="0"/>
        <w:ind w:left="0"/>
        <w:jc w:val="both"/>
      </w:pPr>
      <w:r>
        <w:rPr>
          <w:rFonts w:ascii="Times New Roman"/>
          <w:b w:val="false"/>
          <w:i w:val="false"/>
          <w:color w:val="000000"/>
          <w:sz w:val="28"/>
        </w:rPr>
        <w:t>
      2) жетімдік; ата-ана қамқорлығының болмауы;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өзіне-өзі күтім жасай алмауы; бас бостандығынан айыру орындарынан босатылуы; пробация қызметінің есебінде болуы - 5 (бес) айлық есептік көрсеткіш мөлшерінде.</w:t>
      </w:r>
    </w:p>
    <w:bookmarkEnd w:id="96"/>
    <w:bookmarkStart w:name="z108" w:id="97"/>
    <w:p>
      <w:pPr>
        <w:spacing w:after="0"/>
        <w:ind w:left="0"/>
        <w:jc w:val="both"/>
      </w:pPr>
      <w:r>
        <w:rPr>
          <w:rFonts w:ascii="Times New Roman"/>
          <w:b w:val="false"/>
          <w:i w:val="false"/>
          <w:color w:val="000000"/>
          <w:sz w:val="28"/>
        </w:rPr>
        <w:t>
      9. Әлеуметтік көмек келесі санаттағы азаматтардың табыстары есепке алынбай көрсетіледі:</w:t>
      </w:r>
    </w:p>
    <w:bookmarkEnd w:id="97"/>
    <w:bookmarkStart w:name="z109" w:id="9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жылына 1 (бір) рет 60 (алпыс) айлық есептік көрсеткіш мөлшеріндегі сомадан аспайтын;</w:t>
      </w:r>
    </w:p>
    <w:bookmarkEnd w:id="98"/>
    <w:bookmarkStart w:name="z110" w:id="9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Заңның 8-бабында көрсетілген Ұлы Отан соғысы ардагерлеріне теңестірілген ардагерлерге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жылына 1 (бір) рет бірақ 50 (елу) айлық есептік көрсеткіштен аспайтын санаторий-курорттық картадан үзінді көшірме ұсынумен;</w:t>
      </w:r>
    </w:p>
    <w:bookmarkEnd w:id="99"/>
    <w:bookmarkStart w:name="z111" w:id="10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коммуналдық қызметтерге және отын сатып алуға ақы төлеуге міндетті;</w:t>
      </w:r>
    </w:p>
    <w:bookmarkEnd w:id="100"/>
    <w:bookmarkStart w:name="z112" w:id="10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Заңның 8-бабында көрсетілген басқа да адамдарға, Семей ядролық полигоны аймағында зардап шеккендерге, жалпы аурудан бірінші, екінші, үшінші топтағы мүгедектігі бар адамдарға және жеті жасқа дейінгі мүгедектігі бар балаларға, жеті жастан он сегіз жасқа дейінгі бірінші, екінші, үшінші топтағы мүгедектігі бар балаларға сондай-ақ мүгедектігі бар балаларды алып жүретін азаматтарға тоқсан сайын Қазақстан Республикасының аумағында, растайтын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 құны мөлшерінде;</w:t>
      </w:r>
    </w:p>
    <w:bookmarkEnd w:id="101"/>
    <w:bookmarkStart w:name="z113" w:id="102"/>
    <w:p>
      <w:pPr>
        <w:spacing w:after="0"/>
        <w:ind w:left="0"/>
        <w:jc w:val="both"/>
      </w:pPr>
      <w:r>
        <w:rPr>
          <w:rFonts w:ascii="Times New Roman"/>
          <w:b w:val="false"/>
          <w:i w:val="false"/>
          <w:color w:val="000000"/>
          <w:sz w:val="28"/>
        </w:rPr>
        <w:t>
      бірінші топтағы мүгедектігі бар адамдар үшін санаторлық-курорттық емделуге, уәкілетті ұйымның тізімі негізінде жеке көмекшінің еріп жүруіне жылына 1 рет 50 (елу) айлық есептік көрсеткіш мөлшерінде.</w:t>
      </w:r>
    </w:p>
    <w:bookmarkEnd w:id="102"/>
    <w:bookmarkStart w:name="z114" w:id="103"/>
    <w:p>
      <w:pPr>
        <w:spacing w:after="0"/>
        <w:ind w:left="0"/>
        <w:jc w:val="both"/>
      </w:pPr>
      <w:r>
        <w:rPr>
          <w:rFonts w:ascii="Times New Roman"/>
          <w:b w:val="false"/>
          <w:i w:val="false"/>
          <w:color w:val="000000"/>
          <w:sz w:val="28"/>
        </w:rPr>
        <w:t>
      10. Қазақстан Республикасы Еңбек және халықты әлеуметтік қорғау министрінің "Мемлекеттік атаулы әлеуметтік көмек алуға үміткер адамның (отбасының) жиынтық табысын есептеу қағидаларын бекіту туралы" 2023 жылғы 26 мамырдағы № 181 бұйрығымен бекітілген (Нормативтік құқықтық актілерді мемлекеттік тіркеу тізілімінде № 32609 болып тіркелген) адамның (отбасының) жан басына шаққандағы орташа табысы мемлекеттік атаулы әлеуметтік көмек алуға үміткер адамның (отбасының) жиынтық табысын есептеу қағидаларына сәйкес есептеледі.</w:t>
      </w:r>
    </w:p>
    <w:bookmarkEnd w:id="103"/>
    <w:bookmarkStart w:name="z115" w:id="104"/>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04"/>
    <w:bookmarkStart w:name="z116" w:id="105"/>
    <w:p>
      <w:pPr>
        <w:spacing w:after="0"/>
        <w:ind w:left="0"/>
        <w:jc w:val="left"/>
      </w:pPr>
      <w:r>
        <w:rPr>
          <w:rFonts w:ascii="Times New Roman"/>
          <w:b/>
          <w:i w:val="false"/>
          <w:color w:val="000000"/>
        </w:rPr>
        <w:t xml:space="preserve"> 3-тарау. Әлеуметтік көмек көрсету тәртібі</w:t>
      </w:r>
    </w:p>
    <w:bookmarkEnd w:id="105"/>
    <w:bookmarkStart w:name="z117" w:id="106"/>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106"/>
    <w:bookmarkStart w:name="z118" w:id="107"/>
    <w:p>
      <w:pPr>
        <w:spacing w:after="0"/>
        <w:ind w:left="0"/>
        <w:jc w:val="both"/>
      </w:pPr>
      <w:r>
        <w:rPr>
          <w:rFonts w:ascii="Times New Roman"/>
          <w:b w:val="false"/>
          <w:i w:val="false"/>
          <w:color w:val="000000"/>
          <w:sz w:val="28"/>
        </w:rPr>
        <w:t>
      13. Атаулы күндер мен мереке күндеріне орай әлеуметтік көмек оны алушылардан өтініштер талап етілмей көрсетіледі.</w:t>
      </w:r>
    </w:p>
    <w:bookmarkEnd w:id="107"/>
    <w:bookmarkStart w:name="z119" w:id="108"/>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108"/>
    <w:bookmarkStart w:name="z120" w:id="109"/>
    <w:p>
      <w:pPr>
        <w:spacing w:after="0"/>
        <w:ind w:left="0"/>
        <w:jc w:val="both"/>
      </w:pPr>
      <w:r>
        <w:rPr>
          <w:rFonts w:ascii="Times New Roman"/>
          <w:b w:val="false"/>
          <w:i w:val="false"/>
          <w:color w:val="000000"/>
          <w:sz w:val="28"/>
        </w:rPr>
        <w:t>
      14.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ауылдық округ әкіміне Үлгілік қағидаларға 1-қосымшаға сәйкес нысан бойынша өтініш береді, оған Үлгілік қағидалардың 12-тармағына сәйкес құжаттарды қоса береді.</w:t>
      </w:r>
    </w:p>
    <w:bookmarkEnd w:id="109"/>
    <w:bookmarkStart w:name="z121" w:id="110"/>
    <w:p>
      <w:pPr>
        <w:spacing w:after="0"/>
        <w:ind w:left="0"/>
        <w:jc w:val="both"/>
      </w:pPr>
      <w:r>
        <w:rPr>
          <w:rFonts w:ascii="Times New Roman"/>
          <w:b w:val="false"/>
          <w:i w:val="false"/>
          <w:color w:val="000000"/>
          <w:sz w:val="28"/>
        </w:rPr>
        <w:t>
      15. Әлеуметтік көмек көрсету жөніндегі уәкілетті орган қабылдаған шешімге шағымдану тәртібі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тіркелген) айқындалған.</w:t>
      </w:r>
    </w:p>
    <w:bookmarkEnd w:id="110"/>
    <w:bookmarkStart w:name="z122" w:id="111"/>
    <w:p>
      <w:pPr>
        <w:spacing w:after="0"/>
        <w:ind w:left="0"/>
        <w:jc w:val="both"/>
      </w:pPr>
      <w:r>
        <w:rPr>
          <w:rFonts w:ascii="Times New Roman"/>
          <w:b w:val="false"/>
          <w:i w:val="false"/>
          <w:color w:val="000000"/>
          <w:sz w:val="28"/>
        </w:rPr>
        <w:t>
      16. Әлеуметтік көмек көрсетуге арналған шығыстарды қаржыландыру ағымдағы қаржы жылына Шал ақын ауданының бюджетінде көзделген қаражат шегінде жүзеге асырылады.</w:t>
      </w:r>
    </w:p>
    <w:bookmarkEnd w:id="111"/>
    <w:bookmarkStart w:name="z123" w:id="112"/>
    <w:p>
      <w:pPr>
        <w:spacing w:after="0"/>
        <w:ind w:left="0"/>
        <w:jc w:val="both"/>
      </w:pPr>
      <w:r>
        <w:rPr>
          <w:rFonts w:ascii="Times New Roman"/>
          <w:b w:val="false"/>
          <w:i w:val="false"/>
          <w:color w:val="000000"/>
          <w:sz w:val="28"/>
        </w:rPr>
        <w:t>
      17.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12"/>
    <w:bookmarkStart w:name="z124" w:id="113"/>
    <w:p>
      <w:pPr>
        <w:spacing w:after="0"/>
        <w:ind w:left="0"/>
        <w:jc w:val="both"/>
      </w:pPr>
      <w:r>
        <w:rPr>
          <w:rFonts w:ascii="Times New Roman"/>
          <w:b w:val="false"/>
          <w:i w:val="false"/>
          <w:color w:val="000000"/>
          <w:sz w:val="28"/>
        </w:rPr>
        <w:t>
      18. Әлеуметтiк көмек:</w:t>
      </w:r>
    </w:p>
    <w:bookmarkEnd w:id="113"/>
    <w:bookmarkStart w:name="z125" w:id="114"/>
    <w:p>
      <w:pPr>
        <w:spacing w:after="0"/>
        <w:ind w:left="0"/>
        <w:jc w:val="both"/>
      </w:pPr>
      <w:r>
        <w:rPr>
          <w:rFonts w:ascii="Times New Roman"/>
          <w:b w:val="false"/>
          <w:i w:val="false"/>
          <w:color w:val="000000"/>
          <w:sz w:val="28"/>
        </w:rPr>
        <w:t>
      1) алушы қайтыс болған;</w:t>
      </w:r>
    </w:p>
    <w:bookmarkEnd w:id="114"/>
    <w:bookmarkStart w:name="z126" w:id="115"/>
    <w:p>
      <w:pPr>
        <w:spacing w:after="0"/>
        <w:ind w:left="0"/>
        <w:jc w:val="both"/>
      </w:pPr>
      <w:r>
        <w:rPr>
          <w:rFonts w:ascii="Times New Roman"/>
          <w:b w:val="false"/>
          <w:i w:val="false"/>
          <w:color w:val="000000"/>
          <w:sz w:val="28"/>
        </w:rPr>
        <w:t>
      2) алушы Шал ақын ауданының шегiнен тыс тұрақты тұруға кеткен;</w:t>
      </w:r>
    </w:p>
    <w:bookmarkEnd w:id="115"/>
    <w:bookmarkStart w:name="z127" w:id="116"/>
    <w:p>
      <w:pPr>
        <w:spacing w:after="0"/>
        <w:ind w:left="0"/>
        <w:jc w:val="both"/>
      </w:pPr>
      <w:r>
        <w:rPr>
          <w:rFonts w:ascii="Times New Roman"/>
          <w:b w:val="false"/>
          <w:i w:val="false"/>
          <w:color w:val="000000"/>
          <w:sz w:val="28"/>
        </w:rPr>
        <w:t>
      3) алушы мемлекеттiк медициналық-әлеуметтiк мекемелерге тұруға жiберілген;</w:t>
      </w:r>
    </w:p>
    <w:bookmarkEnd w:id="116"/>
    <w:bookmarkStart w:name="z128" w:id="117"/>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117"/>
    <w:bookmarkStart w:name="z129" w:id="118"/>
    <w:p>
      <w:pPr>
        <w:spacing w:after="0"/>
        <w:ind w:left="0"/>
        <w:jc w:val="both"/>
      </w:pPr>
      <w:r>
        <w:rPr>
          <w:rFonts w:ascii="Times New Roman"/>
          <w:b w:val="false"/>
          <w:i w:val="false"/>
          <w:color w:val="000000"/>
          <w:sz w:val="28"/>
        </w:rPr>
        <w:t>
      Әлеуметтiк көмектi төлеу көрсетiлген мән-жайлар туындаған айдан бастап тоқтатылады.</w:t>
      </w:r>
    </w:p>
    <w:bookmarkEnd w:id="118"/>
    <w:bookmarkStart w:name="z130" w:id="119"/>
    <w:p>
      <w:pPr>
        <w:spacing w:after="0"/>
        <w:ind w:left="0"/>
        <w:jc w:val="both"/>
      </w:pPr>
      <w:r>
        <w:rPr>
          <w:rFonts w:ascii="Times New Roman"/>
          <w:b w:val="false"/>
          <w:i w:val="false"/>
          <w:color w:val="000000"/>
          <w:sz w:val="28"/>
        </w:rPr>
        <w:t>
      19. Әлеуметтік көмектің артық төленген сомалары ерікті түрде қайтарылуға тиіс, заңсыз алынған сомалар ерікті түрде немесе сот тәртібімен қайтарылуға тиіс.</w:t>
      </w:r>
    </w:p>
    <w:bookmarkEnd w:id="119"/>
    <w:bookmarkStart w:name="z131" w:id="120"/>
    <w:p>
      <w:pPr>
        <w:spacing w:after="0"/>
        <w:ind w:left="0"/>
        <w:jc w:val="both"/>
      </w:pPr>
      <w:r>
        <w:rPr>
          <w:rFonts w:ascii="Times New Roman"/>
          <w:b w:val="false"/>
          <w:i w:val="false"/>
          <w:color w:val="000000"/>
          <w:sz w:val="28"/>
        </w:rPr>
        <w:t>
      20.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 қарашадағы №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6" w:id="121"/>
    <w:p>
      <w:pPr>
        <w:spacing w:after="0"/>
        <w:ind w:left="0"/>
        <w:jc w:val="left"/>
      </w:pPr>
      <w:r>
        <w:rPr>
          <w:rFonts w:ascii="Times New Roman"/>
          <w:b/>
          <w:i w:val="false"/>
          <w:color w:val="000000"/>
        </w:rPr>
        <w:t xml:space="preserve"> Күші жойылды деп танылған Солтүстік Қазақстан облысы Шал ақын ауданы мәслихатының кейбір шешімдерінің тізбесі</w:t>
      </w:r>
    </w:p>
    <w:bookmarkEnd w:id="121"/>
    <w:bookmarkStart w:name="z137" w:id="122"/>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4146 болып тіркелген).</w:t>
      </w:r>
    </w:p>
    <w:bookmarkEnd w:id="122"/>
    <w:bookmarkStart w:name="z138" w:id="123"/>
    <w:p>
      <w:pPr>
        <w:spacing w:after="0"/>
        <w:ind w:left="0"/>
        <w:jc w:val="both"/>
      </w:pPr>
      <w:r>
        <w:rPr>
          <w:rFonts w:ascii="Times New Roman"/>
          <w:b w:val="false"/>
          <w:i w:val="false"/>
          <w:color w:val="000000"/>
          <w:sz w:val="28"/>
        </w:rPr>
        <w:t xml:space="preserve">
      2.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өзгерістер енгізу туралы" 2017 жылғы 18 қыркүйектегі № 17/2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4328 болып тіркелген).</w:t>
      </w:r>
    </w:p>
    <w:bookmarkEnd w:id="123"/>
    <w:bookmarkStart w:name="z139" w:id="124"/>
    <w:p>
      <w:pPr>
        <w:spacing w:after="0"/>
        <w:ind w:left="0"/>
        <w:jc w:val="both"/>
      </w:pPr>
      <w:r>
        <w:rPr>
          <w:rFonts w:ascii="Times New Roman"/>
          <w:b w:val="false"/>
          <w:i w:val="false"/>
          <w:color w:val="000000"/>
          <w:sz w:val="28"/>
        </w:rPr>
        <w:t xml:space="preserve">
      3. Солтүстік Қазақстан облысы Шал ақын ауданы мәслихатының "Солтүстік Қазақстан облысы Шал ақын ауданы мәслихатының 2017 жылғы 27 наурыздағы № 12/1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2018 жылғы 27 қарашадағы № 30/1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5040 болып тіркелген).</w:t>
      </w:r>
    </w:p>
    <w:bookmarkEnd w:id="124"/>
    <w:bookmarkStart w:name="z140" w:id="125"/>
    <w:p>
      <w:pPr>
        <w:spacing w:after="0"/>
        <w:ind w:left="0"/>
        <w:jc w:val="both"/>
      </w:pPr>
      <w:r>
        <w:rPr>
          <w:rFonts w:ascii="Times New Roman"/>
          <w:b w:val="false"/>
          <w:i w:val="false"/>
          <w:color w:val="000000"/>
          <w:sz w:val="28"/>
        </w:rPr>
        <w:t xml:space="preserve">
      4. Солтүстік Қазақстан облысы Шал ақын ауданы мәслихатының "Солтүстік Қазақстан облысы Шал ақын ауданы мәслихатының 2017 жылғы 27 наурыздағы № 12/1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2019 жылғы 23 қазандағы № 41/2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5635 болып тіркелген).</w:t>
      </w:r>
    </w:p>
    <w:bookmarkEnd w:id="125"/>
    <w:bookmarkStart w:name="z141" w:id="126"/>
    <w:p>
      <w:pPr>
        <w:spacing w:after="0"/>
        <w:ind w:left="0"/>
        <w:jc w:val="both"/>
      </w:pPr>
      <w:r>
        <w:rPr>
          <w:rFonts w:ascii="Times New Roman"/>
          <w:b w:val="false"/>
          <w:i w:val="false"/>
          <w:color w:val="000000"/>
          <w:sz w:val="28"/>
        </w:rPr>
        <w:t xml:space="preserve">
      5. Солтүстік Қазақстан облысы Шал ақын ауданы мәслихатының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шешіміне өзгерістер енгізу туралы" 2020 жылғы 30 наурыздағы № 45/2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6136 болып тіркелген).</w:t>
      </w:r>
    </w:p>
    <w:bookmarkEnd w:id="126"/>
    <w:bookmarkStart w:name="z142" w:id="127"/>
    <w:p>
      <w:pPr>
        <w:spacing w:after="0"/>
        <w:ind w:left="0"/>
        <w:jc w:val="both"/>
      </w:pPr>
      <w:r>
        <w:rPr>
          <w:rFonts w:ascii="Times New Roman"/>
          <w:b w:val="false"/>
          <w:i w:val="false"/>
          <w:color w:val="000000"/>
          <w:sz w:val="28"/>
        </w:rPr>
        <w:t xml:space="preserve">
      6. Солтүстік Қазақстан облысы Шал ақын ауданы мәслихатының "Солтүстік Қазақстан облысы Шал ақын ауданы мәслихатының 2017 жылғы 27 наурыздағы № 12/1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мен толықтыру енгізу туралы" 2021 жылғы 22 қаңтардағы № 1/13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7109 болып тіркелген).</w:t>
      </w:r>
    </w:p>
    <w:bookmarkEnd w:id="127"/>
    <w:bookmarkStart w:name="z143" w:id="128"/>
    <w:p>
      <w:pPr>
        <w:spacing w:after="0"/>
        <w:ind w:left="0"/>
        <w:jc w:val="both"/>
      </w:pPr>
      <w:r>
        <w:rPr>
          <w:rFonts w:ascii="Times New Roman"/>
          <w:b w:val="false"/>
          <w:i w:val="false"/>
          <w:color w:val="000000"/>
          <w:sz w:val="28"/>
        </w:rPr>
        <w:t xml:space="preserve">
      7.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 енгізу туралы" 2021 жылғы 24 қарашадағы № 14/1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25486 болып тіркелген).</w:t>
      </w:r>
    </w:p>
    <w:bookmarkEnd w:id="128"/>
    <w:bookmarkStart w:name="z144" w:id="129"/>
    <w:p>
      <w:pPr>
        <w:spacing w:after="0"/>
        <w:ind w:left="0"/>
        <w:jc w:val="both"/>
      </w:pPr>
      <w:r>
        <w:rPr>
          <w:rFonts w:ascii="Times New Roman"/>
          <w:b w:val="false"/>
          <w:i w:val="false"/>
          <w:color w:val="000000"/>
          <w:sz w:val="28"/>
        </w:rPr>
        <w:t xml:space="preserve">
      8.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 енгізу туралы" 2022 жылғы 20 сәуірдегі № 21/2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27695 болып тіркелген).</w:t>
      </w:r>
    </w:p>
    <w:bookmarkEnd w:id="129"/>
    <w:bookmarkStart w:name="z145" w:id="130"/>
    <w:p>
      <w:pPr>
        <w:spacing w:after="0"/>
        <w:ind w:left="0"/>
        <w:jc w:val="both"/>
      </w:pPr>
      <w:r>
        <w:rPr>
          <w:rFonts w:ascii="Times New Roman"/>
          <w:b w:val="false"/>
          <w:i w:val="false"/>
          <w:color w:val="000000"/>
          <w:sz w:val="28"/>
        </w:rPr>
        <w:t xml:space="preserve">
      9.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өзгерістер енгізу туралы" 2022 жылғы 22 қарашадағы № 27/2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30724 болып тіркелген).</w:t>
      </w:r>
    </w:p>
    <w:bookmarkEnd w:id="130"/>
    <w:bookmarkStart w:name="z146" w:id="131"/>
    <w:p>
      <w:pPr>
        <w:spacing w:after="0"/>
        <w:ind w:left="0"/>
        <w:jc w:val="both"/>
      </w:pPr>
      <w:r>
        <w:rPr>
          <w:rFonts w:ascii="Times New Roman"/>
          <w:b w:val="false"/>
          <w:i w:val="false"/>
          <w:color w:val="000000"/>
          <w:sz w:val="28"/>
        </w:rPr>
        <w:t xml:space="preserve">
      10.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өзгерістер енгізу туралы" 2023 жылғы 22 маусымдағы № 5/1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7539-15 болып тіркелген).</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