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7271" w14:textId="e9d7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әкімдігінің 2023 жылғы 7 желтоқсандағы № 261 қаулысы. Солтүстік Қазақстан облысының Әділет департаментінде 2023 жылғы 11 желтоқсанда № 7643-15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Шал ақын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Шал ақын ауданы әкімдігінің келесі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2017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орындарына квота белгілеу туралы" (Нормативтік құқықтық актілерді мемлекеттік тіркеу тізілімінде № 4397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2020 жылғы 27 мамырдағы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"Пробация қызметінің есебінде тұрған адамдарды жұмысқа орналастыру үшін жұмыс орындарына квота белгілеу туралы" 2020 жылғы 27 мамырдағы № 127 (Нормативтік құқықтық актілерді мемлекеттік тіркеу тізілімінде № 6320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Шал ақын ауданы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