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faf9fb" w14:textId="ffaf9f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Шал ақын ауданының ауылдық елді мекендерінде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бюджет қаражаты есебінен коммуналдық көрсетілетін қызметтерге ақы төлеу және отын сатып алу бойынша әлеуметтік қолдау көрсету тәртібін және мөлшерін бекіту туралы</w:t>
      </w:r>
    </w:p>
    <w:p>
      <w:pPr>
        <w:spacing w:after="0"/>
        <w:ind w:left="0"/>
        <w:jc w:val="both"/>
      </w:pPr>
      <w:r>
        <w:rPr>
          <w:rFonts w:ascii="Times New Roman"/>
          <w:b w:val="false"/>
          <w:i w:val="false"/>
          <w:color w:val="000000"/>
          <w:sz w:val="28"/>
        </w:rPr>
        <w:t>Солтүстік Қазақстан облысы Шал ақын ауданы мәслихатының 2023 жылғы 27 желтоқсандағы № 13/4 шешімі. Солтүстік Қазақстан облысының Әділет департаментінде 2023 жылғы 28 желтоқсанда № 7667-15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6-бабы 1-тармағы </w:t>
      </w:r>
      <w:r>
        <w:rPr>
          <w:rFonts w:ascii="Times New Roman"/>
          <w:b w:val="false"/>
          <w:i w:val="false"/>
          <w:color w:val="000000"/>
          <w:sz w:val="28"/>
        </w:rPr>
        <w:t>15) тармақшасына</w:t>
      </w:r>
      <w:r>
        <w:rPr>
          <w:rFonts w:ascii="Times New Roman"/>
          <w:b w:val="false"/>
          <w:i w:val="false"/>
          <w:color w:val="000000"/>
          <w:sz w:val="28"/>
        </w:rPr>
        <w:t xml:space="preserve">, Қазақстан Республикасының "Агроөнеркәсіптік кешенді және ауылдық аумақтарды дамытуды мемлекеттік реттеу туралы" Заңының 18-бабы </w:t>
      </w:r>
      <w:r>
        <w:rPr>
          <w:rFonts w:ascii="Times New Roman"/>
          <w:b w:val="false"/>
          <w:i w:val="false"/>
          <w:color w:val="000000"/>
          <w:sz w:val="28"/>
        </w:rPr>
        <w:t>5-тармағына</w:t>
      </w:r>
      <w:r>
        <w:rPr>
          <w:rFonts w:ascii="Times New Roman"/>
          <w:b w:val="false"/>
          <w:i w:val="false"/>
          <w:color w:val="000000"/>
          <w:sz w:val="28"/>
        </w:rPr>
        <w:t xml:space="preserve"> сәйкес, Солтүстік Қазақстан облысы Шал ақын ауданының мәслихаты ШЕШІМ ҚАБЫЛДАДЫ:</w:t>
      </w:r>
    </w:p>
    <w:bookmarkEnd w:id="0"/>
    <w:bookmarkStart w:name="z5" w:id="1"/>
    <w:p>
      <w:pPr>
        <w:spacing w:after="0"/>
        <w:ind w:left="0"/>
        <w:jc w:val="both"/>
      </w:pPr>
      <w:r>
        <w:rPr>
          <w:rFonts w:ascii="Times New Roman"/>
          <w:b w:val="false"/>
          <w:i w:val="false"/>
          <w:color w:val="000000"/>
          <w:sz w:val="28"/>
        </w:rPr>
        <w:t xml:space="preserve">
      1. Шал ақын ауданының ауылдық елді мекендерінде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бюджет қаражаты есебінен коммуналдық көрсетілетін қызметтерге ақы төлеу және отын сатып алу бойынша әлеуметтік қолдау көрсету тәртібі және мөлшері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6" w:id="2"/>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 Шал ақын ауданы</w:t>
            </w:r>
          </w:p>
          <w:p>
            <w:pPr>
              <w:spacing w:after="20"/>
              <w:ind w:left="20"/>
              <w:jc w:val="both"/>
            </w:pPr>
          </w:p>
          <w:p>
            <w:pPr>
              <w:spacing w:after="0"/>
              <w:ind w:left="0"/>
              <w:jc w:val="left"/>
            </w:pPr>
          </w:p>
          <w:p>
            <w:pPr>
              <w:spacing w:after="20"/>
              <w:ind w:left="20"/>
              <w:jc w:val="both"/>
            </w:pPr>
            <w:r>
              <w:rPr>
                <w:rFonts w:ascii="Times New Roman"/>
                <w:b w:val="false"/>
                <w:i/>
                <w:color w:val="000000"/>
                <w:sz w:val="20"/>
              </w:rPr>
              <w:t>мәслихатының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Жангужинов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Шал ақын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27 желтоқсандағы № 13/4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қосымша</w:t>
            </w:r>
          </w:p>
        </w:tc>
      </w:tr>
    </w:tbl>
    <w:bookmarkStart w:name="z13" w:id="3"/>
    <w:p>
      <w:pPr>
        <w:spacing w:after="0"/>
        <w:ind w:left="0"/>
        <w:jc w:val="left"/>
      </w:pPr>
      <w:r>
        <w:rPr>
          <w:rFonts w:ascii="Times New Roman"/>
          <w:b/>
          <w:i w:val="false"/>
          <w:color w:val="000000"/>
        </w:rPr>
        <w:t xml:space="preserve"> Шал ақын ауданының ауылдық елді мекендерінде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бюджет қаражаты есебінен коммуналдық көрсетілетін қызметтерге ақы төлеу және отын сатып алу бойынша әлеуметтік қолдау көрсету тәртібі және мөлшері</w:t>
      </w:r>
    </w:p>
    <w:bookmarkEnd w:id="3"/>
    <w:bookmarkStart w:name="z14" w:id="4"/>
    <w:p>
      <w:pPr>
        <w:spacing w:after="0"/>
        <w:ind w:left="0"/>
        <w:jc w:val="left"/>
      </w:pPr>
      <w:r>
        <w:rPr>
          <w:rFonts w:ascii="Times New Roman"/>
          <w:b/>
          <w:i w:val="false"/>
          <w:color w:val="000000"/>
        </w:rPr>
        <w:t xml:space="preserve"> 1. Жалпы ережелер</w:t>
      </w:r>
    </w:p>
    <w:bookmarkEnd w:id="4"/>
    <w:bookmarkStart w:name="z15" w:id="5"/>
    <w:p>
      <w:pPr>
        <w:spacing w:after="0"/>
        <w:ind w:left="0"/>
        <w:jc w:val="both"/>
      </w:pPr>
      <w:r>
        <w:rPr>
          <w:rFonts w:ascii="Times New Roman"/>
          <w:b w:val="false"/>
          <w:i w:val="false"/>
          <w:color w:val="000000"/>
          <w:sz w:val="28"/>
        </w:rPr>
        <w:t>
      1. Шал ақын ауданының ауылдық елді мекендерінде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бюджет қаражаты есебiнен (бұдан әрі – мамандар) коммуналдық көрсетілетін қызметтерге ақы төлеу және отын сатып алу бойынша әлеуметтік қолдау (бұдан әрі – әлеуметтік қолдау) көрсетіледі.</w:t>
      </w:r>
    </w:p>
    <w:bookmarkEnd w:id="5"/>
    <w:bookmarkStart w:name="z16" w:id="6"/>
    <w:p>
      <w:pPr>
        <w:spacing w:after="0"/>
        <w:ind w:left="0"/>
        <w:jc w:val="both"/>
      </w:pPr>
      <w:r>
        <w:rPr>
          <w:rFonts w:ascii="Times New Roman"/>
          <w:b w:val="false"/>
          <w:i w:val="false"/>
          <w:color w:val="000000"/>
          <w:sz w:val="28"/>
        </w:rPr>
        <w:t>
      2. Мамандарға әлеуметтік қолдау көрсету "Солтүстік Қазақстан облысы Шал ақын ауданы әкімдігінің жұмыспен қамту және әлеуметтік бағдарламалар бөлімі" коммуналдық мемлекеттік мекемесімен (бұдан әрі - уәкілетті орган), осы мақсаттарға аудандық бюджетте көзделген қаражат шегінде жүзеге асырылады.</w:t>
      </w:r>
    </w:p>
    <w:bookmarkEnd w:id="6"/>
    <w:bookmarkStart w:name="z17" w:id="7"/>
    <w:p>
      <w:pPr>
        <w:spacing w:after="0"/>
        <w:ind w:left="0"/>
        <w:jc w:val="left"/>
      </w:pPr>
      <w:r>
        <w:rPr>
          <w:rFonts w:ascii="Times New Roman"/>
          <w:b/>
          <w:i w:val="false"/>
          <w:color w:val="000000"/>
        </w:rPr>
        <w:t xml:space="preserve"> 2. Әлеуметтік қолдау көрсету тәртібі</w:t>
      </w:r>
    </w:p>
    <w:bookmarkEnd w:id="7"/>
    <w:bookmarkStart w:name="z18" w:id="8"/>
    <w:p>
      <w:pPr>
        <w:spacing w:after="0"/>
        <w:ind w:left="0"/>
        <w:jc w:val="both"/>
      </w:pPr>
      <w:r>
        <w:rPr>
          <w:rFonts w:ascii="Times New Roman"/>
          <w:b w:val="false"/>
          <w:i w:val="false"/>
          <w:color w:val="000000"/>
          <w:sz w:val="28"/>
        </w:rPr>
        <w:t>
      3. Әлеуметтік қолдау мамандардан өтініштер талап етілмей, мемлекеттік денсаулық сақтау, әлеуметтік қамсыздандыру, білім беру, мәдениет, спорт және ветеринария ұйымдарының басшылары бекіткен жиынтық тізімдер негізінде, мамандардың екінші деңгейдегі банкте немесе банк операцияларын жүзеге асыруға тиісті лицензиясы бар ұйымдарда дербес (карточкалық) шотының болуын растайтын құжаттармен бірге көрсетіледі.</w:t>
      </w:r>
    </w:p>
    <w:bookmarkEnd w:id="8"/>
    <w:bookmarkStart w:name="z19" w:id="9"/>
    <w:p>
      <w:pPr>
        <w:spacing w:after="0"/>
        <w:ind w:left="0"/>
        <w:jc w:val="both"/>
      </w:pPr>
      <w:r>
        <w:rPr>
          <w:rFonts w:ascii="Times New Roman"/>
          <w:b w:val="false"/>
          <w:i w:val="false"/>
          <w:color w:val="000000"/>
          <w:sz w:val="28"/>
        </w:rPr>
        <w:t>
      Уәкілетті органға жергілікті атқарушы органның жылыту маусымның басталуы туралы шешім қабылданған күннен бастап 5 (бес) жұмыс күні ішінде тізім ұсынылады.</w:t>
      </w:r>
    </w:p>
    <w:bookmarkEnd w:id="9"/>
    <w:bookmarkStart w:name="z20" w:id="10"/>
    <w:p>
      <w:pPr>
        <w:spacing w:after="0"/>
        <w:ind w:left="0"/>
        <w:jc w:val="both"/>
      </w:pPr>
      <w:r>
        <w:rPr>
          <w:rFonts w:ascii="Times New Roman"/>
          <w:b w:val="false"/>
          <w:i w:val="false"/>
          <w:color w:val="000000"/>
          <w:sz w:val="28"/>
        </w:rPr>
        <w:t>
      4. Әлеуметтік қолдау екінші деңгейдегі банктер немесе банк операцияларының тиісті түрлеріне лицензиялары бар ұйымдар арқылы мамандардың дербес шоттарына аудару жолымен көрсетілген мекеме басшыларымен тізім берілген күннен кейін 5 (бес) жұмыс күні ішінде жүзеге асырылады.</w:t>
      </w:r>
    </w:p>
    <w:bookmarkEnd w:id="10"/>
    <w:bookmarkStart w:name="z21" w:id="11"/>
    <w:p>
      <w:pPr>
        <w:spacing w:after="0"/>
        <w:ind w:left="0"/>
        <w:jc w:val="left"/>
      </w:pPr>
      <w:r>
        <w:rPr>
          <w:rFonts w:ascii="Times New Roman"/>
          <w:b/>
          <w:i w:val="false"/>
          <w:color w:val="000000"/>
        </w:rPr>
        <w:t xml:space="preserve"> 3. Әлеуметтік қолдау көрсету мөлшері</w:t>
      </w:r>
    </w:p>
    <w:bookmarkEnd w:id="11"/>
    <w:bookmarkStart w:name="z22" w:id="12"/>
    <w:p>
      <w:pPr>
        <w:spacing w:after="0"/>
        <w:ind w:left="0"/>
        <w:jc w:val="both"/>
      </w:pPr>
      <w:r>
        <w:rPr>
          <w:rFonts w:ascii="Times New Roman"/>
          <w:b w:val="false"/>
          <w:i w:val="false"/>
          <w:color w:val="000000"/>
          <w:sz w:val="28"/>
        </w:rPr>
        <w:t>
      5. Мамандарға әлеуметтік қолдау жылына бір рет бюджет қаражаты есебінен 2 (екі) айлық есептік көрсеткіш мөлшерінде көрсетіледі.</w:t>
      </w:r>
    </w:p>
    <w:bookmarkEnd w:id="12"/>
    <w:bookmarkStart w:name="z23" w:id="13"/>
    <w:p>
      <w:pPr>
        <w:spacing w:after="0"/>
        <w:ind w:left="0"/>
        <w:jc w:val="left"/>
      </w:pPr>
      <w:r>
        <w:rPr>
          <w:rFonts w:ascii="Times New Roman"/>
          <w:b/>
          <w:i w:val="false"/>
          <w:color w:val="000000"/>
        </w:rPr>
        <w:t xml:space="preserve"> 4. Көрсетілетін әлеуметтік қолдауды тоқтату және қайтару үшін негіздемелер</w:t>
      </w:r>
    </w:p>
    <w:bookmarkEnd w:id="13"/>
    <w:bookmarkStart w:name="z24" w:id="14"/>
    <w:p>
      <w:pPr>
        <w:spacing w:after="0"/>
        <w:ind w:left="0"/>
        <w:jc w:val="both"/>
      </w:pPr>
      <w:r>
        <w:rPr>
          <w:rFonts w:ascii="Times New Roman"/>
          <w:b w:val="false"/>
          <w:i w:val="false"/>
          <w:color w:val="000000"/>
          <w:sz w:val="28"/>
        </w:rPr>
        <w:t>
      6. Әлеуметтік қолдау:</w:t>
      </w:r>
    </w:p>
    <w:bookmarkEnd w:id="14"/>
    <w:bookmarkStart w:name="z25" w:id="15"/>
    <w:p>
      <w:pPr>
        <w:spacing w:after="0"/>
        <w:ind w:left="0"/>
        <w:jc w:val="both"/>
      </w:pPr>
      <w:r>
        <w:rPr>
          <w:rFonts w:ascii="Times New Roman"/>
          <w:b w:val="false"/>
          <w:i w:val="false"/>
          <w:color w:val="000000"/>
          <w:sz w:val="28"/>
        </w:rPr>
        <w:t>
      1) әлеуметтік қолдауды алушы қайтыс болған;</w:t>
      </w:r>
    </w:p>
    <w:bookmarkEnd w:id="15"/>
    <w:bookmarkStart w:name="z26" w:id="16"/>
    <w:p>
      <w:pPr>
        <w:spacing w:after="0"/>
        <w:ind w:left="0"/>
        <w:jc w:val="both"/>
      </w:pPr>
      <w:r>
        <w:rPr>
          <w:rFonts w:ascii="Times New Roman"/>
          <w:b w:val="false"/>
          <w:i w:val="false"/>
          <w:color w:val="000000"/>
          <w:sz w:val="28"/>
        </w:rPr>
        <w:t>
      2) алушы Шал ақын ауданының шегінен тыс тұрақты тұруға кеткен жағдайларда тоқтатылады.</w:t>
      </w:r>
    </w:p>
    <w:bookmarkEnd w:id="16"/>
    <w:bookmarkStart w:name="z27" w:id="17"/>
    <w:p>
      <w:pPr>
        <w:spacing w:after="0"/>
        <w:ind w:left="0"/>
        <w:jc w:val="both"/>
      </w:pPr>
      <w:r>
        <w:rPr>
          <w:rFonts w:ascii="Times New Roman"/>
          <w:b w:val="false"/>
          <w:i w:val="false"/>
          <w:color w:val="000000"/>
          <w:sz w:val="28"/>
        </w:rPr>
        <w:t>
      Әлеуметтік қолдауды төлеу көрсетілген жағдайлар туындаған айдан бастап тоқтатылады.</w:t>
      </w:r>
    </w:p>
    <w:bookmarkEnd w:id="17"/>
    <w:bookmarkStart w:name="z28" w:id="18"/>
    <w:p>
      <w:pPr>
        <w:spacing w:after="0"/>
        <w:ind w:left="0"/>
        <w:jc w:val="both"/>
      </w:pPr>
      <w:r>
        <w:rPr>
          <w:rFonts w:ascii="Times New Roman"/>
          <w:b w:val="false"/>
          <w:i w:val="false"/>
          <w:color w:val="000000"/>
          <w:sz w:val="28"/>
        </w:rPr>
        <w:t>
      7. Әлеуметтік қолдау төлемі мемлекеттік ұйымның басшысына әлеуметтік қолдау алушымен еңбек шартының тоқтатылғаны туралы хабарланған сәттен бастап тоқтатыла тұрады.</w:t>
      </w:r>
    </w:p>
    <w:bookmarkEnd w:id="18"/>
    <w:bookmarkStart w:name="z29" w:id="19"/>
    <w:p>
      <w:pPr>
        <w:spacing w:after="0"/>
        <w:ind w:left="0"/>
        <w:jc w:val="both"/>
      </w:pPr>
      <w:r>
        <w:rPr>
          <w:rFonts w:ascii="Times New Roman"/>
          <w:b w:val="false"/>
          <w:i w:val="false"/>
          <w:color w:val="000000"/>
          <w:sz w:val="28"/>
        </w:rPr>
        <w:t>
      8. Артық төленген сомалар ерікті немесе Қазақстан Республикасының заңнамасында белгіленген өзге де тәртіппен қайтаруға жатады.</w:t>
      </w:r>
    </w:p>
    <w:bookmarkEnd w:id="1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