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3ddd" w14:textId="7fb3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бекіту туралы</w:t>
      </w:r>
    </w:p>
    <w:p>
      <w:pPr>
        <w:spacing w:after="0"/>
        <w:ind w:left="0"/>
        <w:jc w:val="both"/>
      </w:pPr>
      <w:r>
        <w:rPr>
          <w:rFonts w:ascii="Times New Roman"/>
          <w:b w:val="false"/>
          <w:i w:val="false"/>
          <w:color w:val="000000"/>
          <w:sz w:val="28"/>
        </w:rPr>
        <w:t>Атырау облысы әкімдігінің 2023 жылғы 11 сәуірдегі № 53 қаулысы. Атырау облысының Әділет департаментінде 2023 жылғы 13 сәуірде № 4994-06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127-бабына</w:t>
      </w:r>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 бекіту туралы" Қазақстан Республикасы Мәдениет және спорт министрінің 2020 жылғы 14 сәуірдегі № 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20395 болып тіркелген) сәйкес Атырау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Атырау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2023 жылғы 11 сәуірдегі</w:t>
            </w:r>
            <w:r>
              <w:br/>
            </w:r>
            <w:r>
              <w:rPr>
                <w:rFonts w:ascii="Times New Roman"/>
                <w:b w:val="false"/>
                <w:i w:val="false"/>
                <w:color w:val="000000"/>
                <w:sz w:val="20"/>
              </w:rPr>
              <w:t>№ 53 қаулысымен бекітілген</w:t>
            </w:r>
          </w:p>
        </w:tc>
      </w:tr>
    </w:tbl>
    <w:bookmarkStart w:name="z10" w:id="4"/>
    <w:p>
      <w:pPr>
        <w:spacing w:after="0"/>
        <w:ind w:left="0"/>
        <w:jc w:val="left"/>
      </w:pPr>
      <w:r>
        <w:rPr>
          <w:rFonts w:ascii="Times New Roman"/>
          <w:b/>
          <w:i w:val="false"/>
          <w:color w:val="000000"/>
        </w:rPr>
        <w:t xml:space="preserve"> Атырау облысы бойынша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Ескерткіштің аумағы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аймағының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салуды реттеу аймағының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табиғи ландшафт аймағының көлемі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Ақтөбе-Лаэти қалашығы XІІІ-XV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xml:space="preserve">
Томарлы ауылынан шығысқа қарай 2 км </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(N 47˚10. 650</w:t>
            </w:r>
          </w:p>
          <w:p>
            <w:pPr>
              <w:spacing w:after="20"/>
              <w:ind w:left="20"/>
              <w:jc w:val="both"/>
            </w:pPr>
            <w:r>
              <w:rPr>
                <w:rFonts w:ascii="Times New Roman"/>
                <w:b w:val="false"/>
                <w:i w:val="false"/>
                <w:color w:val="000000"/>
                <w:sz w:val="20"/>
              </w:rPr>
              <w:t>
ЕО 51˚58.895)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қорымы XVІІІ ғ.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Ақкиізтоғай ауылынан солтүстік-шығысқа қарай 28 км, Құлсары қаласынан шығысқа қарай 70 км</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(N 47˚08. 589</w:t>
            </w:r>
          </w:p>
          <w:p>
            <w:pPr>
              <w:spacing w:after="20"/>
              <w:ind w:left="20"/>
              <w:jc w:val="both"/>
            </w:pPr>
            <w:r>
              <w:rPr>
                <w:rFonts w:ascii="Times New Roman"/>
                <w:b w:val="false"/>
                <w:i w:val="false"/>
                <w:color w:val="000000"/>
                <w:sz w:val="20"/>
              </w:rPr>
              <w:t>
ЕО 54˚46.123)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қорғаны Б.д.д ІІ-І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Құлсары қаласынан шығысқа қарай 70 км</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47°07.298 </w:t>
            </w:r>
          </w:p>
          <w:p>
            <w:pPr>
              <w:spacing w:after="20"/>
              <w:ind w:left="20"/>
              <w:jc w:val="both"/>
            </w:pPr>
            <w:r>
              <w:rPr>
                <w:rFonts w:ascii="Times New Roman"/>
                <w:b w:val="false"/>
                <w:i w:val="false"/>
                <w:color w:val="000000"/>
                <w:sz w:val="20"/>
              </w:rPr>
              <w:t>
EО 54°14.027)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Дүйсеке мешіті ХІХ ғ. аяғы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Құлсары қаласынан солтүстікке қарай 10 км</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(N 47°02.616</w:t>
            </w:r>
          </w:p>
          <w:p>
            <w:pPr>
              <w:spacing w:after="20"/>
              <w:ind w:left="20"/>
              <w:jc w:val="both"/>
            </w:pPr>
            <w:r>
              <w:rPr>
                <w:rFonts w:ascii="Times New Roman"/>
                <w:b w:val="false"/>
                <w:i w:val="false"/>
                <w:color w:val="000000"/>
                <w:sz w:val="20"/>
              </w:rPr>
              <w:t>
ЕО 54°02.168)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Иманқара қорғандары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xml:space="preserve">
Ақкиізтоғай ауылынан солтүстік-солтүстік-шығысқа қарай 35 км </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(N 47°23.806</w:t>
            </w:r>
          </w:p>
          <w:p>
            <w:pPr>
              <w:spacing w:after="20"/>
              <w:ind w:left="20"/>
              <w:jc w:val="both"/>
            </w:pPr>
            <w:r>
              <w:rPr>
                <w:rFonts w:ascii="Times New Roman"/>
                <w:b w:val="false"/>
                <w:i w:val="false"/>
                <w:color w:val="000000"/>
                <w:sz w:val="20"/>
              </w:rPr>
              <w:t>
ЕО 54°27.912)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Иманқара үңгірі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Ақкиізтоғай ауылынан солтүстік-солтүстік-шығысқа қарай 34,4 км</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(N 47°24.280</w:t>
            </w:r>
          </w:p>
          <w:p>
            <w:pPr>
              <w:spacing w:after="20"/>
              <w:ind w:left="20"/>
              <w:jc w:val="both"/>
            </w:pPr>
            <w:r>
              <w:rPr>
                <w:rFonts w:ascii="Times New Roman"/>
                <w:b w:val="false"/>
                <w:i w:val="false"/>
                <w:color w:val="000000"/>
                <w:sz w:val="20"/>
              </w:rPr>
              <w:t>
ЕО 54°27.485)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Қарашүңгіл қорымы ХVІІІ ғ.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Аққұдық ауылынан солтүстік-солтүстік -шығысқа қарай 13 км, Құлсары қаласынан оңтүстікке қарай 53 км</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(N 46°29.752</w:t>
            </w:r>
          </w:p>
          <w:p>
            <w:pPr>
              <w:spacing w:after="20"/>
              <w:ind w:left="20"/>
              <w:jc w:val="both"/>
            </w:pPr>
            <w:r>
              <w:rPr>
                <w:rFonts w:ascii="Times New Roman"/>
                <w:b w:val="false"/>
                <w:i w:val="false"/>
                <w:color w:val="000000"/>
                <w:sz w:val="20"/>
              </w:rPr>
              <w:t>
ЕО 54°03.323)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Қызылқала бекінісі ХІХ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Тұрғызба ауылынан батысқа қарай 7 км</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(N 47°04.452</w:t>
            </w:r>
          </w:p>
          <w:p>
            <w:pPr>
              <w:spacing w:after="20"/>
              <w:ind w:left="20"/>
              <w:jc w:val="both"/>
            </w:pPr>
            <w:r>
              <w:rPr>
                <w:rFonts w:ascii="Times New Roman"/>
                <w:b w:val="false"/>
                <w:i w:val="false"/>
                <w:color w:val="000000"/>
                <w:sz w:val="20"/>
              </w:rPr>
              <w:t>
ЕО 53°44.683)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Қызылқорған қалашығы ХV-ХVІІІ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Құлсары қаласынан солтүстік-шығысқа қарай 31 км</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(N 47º 11.102</w:t>
            </w:r>
          </w:p>
          <w:p>
            <w:pPr>
              <w:spacing w:after="20"/>
              <w:ind w:left="20"/>
              <w:jc w:val="both"/>
            </w:pPr>
            <w:r>
              <w:rPr>
                <w:rFonts w:ascii="Times New Roman"/>
                <w:b w:val="false"/>
                <w:i w:val="false"/>
                <w:color w:val="000000"/>
                <w:sz w:val="20"/>
              </w:rPr>
              <w:t>
ЕО 54º14.793)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Қорғандар орта ғасыр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Ақкиізтоғай ауылынан солтүстік-шығысқа қарай 16,9 км</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(N 47º08.537</w:t>
            </w:r>
          </w:p>
          <w:p>
            <w:pPr>
              <w:spacing w:after="20"/>
              <w:ind w:left="20"/>
              <w:jc w:val="both"/>
            </w:pPr>
            <w:r>
              <w:rPr>
                <w:rFonts w:ascii="Times New Roman"/>
                <w:b w:val="false"/>
                <w:i w:val="false"/>
                <w:color w:val="000000"/>
                <w:sz w:val="20"/>
              </w:rPr>
              <w:t>
ЕО 54º36.197)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ата қорымы ХІХ-ХХ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Құлсары қаласынан оңтүстік-шығысқа қарай 50 км (N 46°35.142</w:t>
            </w:r>
          </w:p>
          <w:bookmarkEnd w:id="15"/>
          <w:p>
            <w:pPr>
              <w:spacing w:after="20"/>
              <w:ind w:left="20"/>
              <w:jc w:val="both"/>
            </w:pPr>
            <w:r>
              <w:rPr>
                <w:rFonts w:ascii="Times New Roman"/>
                <w:b w:val="false"/>
                <w:i w:val="false"/>
                <w:color w:val="000000"/>
                <w:sz w:val="20"/>
              </w:rPr>
              <w:t>
ЕО 54°30.404)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ата қорымы ХІХ ғ.аяғы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Құлсары қаласы, 6-ауыл</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(N 46°57.175</w:t>
            </w:r>
          </w:p>
          <w:p>
            <w:pPr>
              <w:spacing w:after="20"/>
              <w:ind w:left="20"/>
              <w:jc w:val="both"/>
            </w:pPr>
            <w:r>
              <w:rPr>
                <w:rFonts w:ascii="Times New Roman"/>
                <w:b w:val="false"/>
                <w:i w:val="false"/>
                <w:color w:val="000000"/>
                <w:sz w:val="20"/>
              </w:rPr>
              <w:t>
ЕО 54°00.984)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 ата қорымы ХVІІІ ғ.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Қосшағыл ауылынан батысқа қарай 12 км</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(N 46°54.089</w:t>
            </w:r>
          </w:p>
          <w:p>
            <w:pPr>
              <w:spacing w:after="20"/>
              <w:ind w:left="20"/>
              <w:jc w:val="both"/>
            </w:pPr>
            <w:r>
              <w:rPr>
                <w:rFonts w:ascii="Times New Roman"/>
                <w:b w:val="false"/>
                <w:i w:val="false"/>
                <w:color w:val="000000"/>
                <w:sz w:val="20"/>
              </w:rPr>
              <w:t>
ЕО 53°38.609)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Дәден ата қорымы 1860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Қосшағыл ауылынан оңтүстік – оңтүстік-батысқа қарай 27 км</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(N 46°39.300</w:t>
            </w:r>
          </w:p>
          <w:p>
            <w:pPr>
              <w:spacing w:after="20"/>
              <w:ind w:left="20"/>
              <w:jc w:val="both"/>
            </w:pPr>
            <w:r>
              <w:rPr>
                <w:rFonts w:ascii="Times New Roman"/>
                <w:b w:val="false"/>
                <w:i w:val="false"/>
                <w:color w:val="000000"/>
                <w:sz w:val="20"/>
              </w:rPr>
              <w:t xml:space="preserve">
ЕО 53°36.076)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 қорымы ХІХ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9"/>
          <w:p>
            <w:pPr>
              <w:spacing w:after="20"/>
              <w:ind w:left="20"/>
              <w:jc w:val="both"/>
            </w:pPr>
            <w:r>
              <w:rPr>
                <w:rFonts w:ascii="Times New Roman"/>
                <w:b w:val="false"/>
                <w:i w:val="false"/>
                <w:color w:val="000000"/>
                <w:sz w:val="20"/>
              </w:rPr>
              <w:t xml:space="preserve">
Жарсуат ауылынан солтүстікке қарай 20 км, Атырау-Индер тас жолының 152 км-нен шығысқа қарай 1 км </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(N 48°25.457</w:t>
            </w:r>
          </w:p>
          <w:p>
            <w:pPr>
              <w:spacing w:after="20"/>
              <w:ind w:left="20"/>
              <w:jc w:val="both"/>
            </w:pPr>
            <w:r>
              <w:rPr>
                <w:rFonts w:ascii="Times New Roman"/>
                <w:b w:val="false"/>
                <w:i w:val="false"/>
                <w:color w:val="000000"/>
                <w:sz w:val="20"/>
              </w:rPr>
              <w:t>
EО 51°42.287)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Қабдуалы қорымы XIX ғ. аяғы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Индербор кентінен оңтүстік-оңтүстік батысқа қарай 7 км</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48°30.071 </w:t>
            </w:r>
          </w:p>
          <w:p>
            <w:pPr>
              <w:spacing w:after="20"/>
              <w:ind w:left="20"/>
              <w:jc w:val="both"/>
            </w:pPr>
            <w:r>
              <w:rPr>
                <w:rFonts w:ascii="Times New Roman"/>
                <w:b w:val="false"/>
                <w:i w:val="false"/>
                <w:color w:val="000000"/>
                <w:sz w:val="20"/>
              </w:rPr>
              <w:t>
EО 51°42.268)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Жарсуат ауылы С.Ділмұқашев көшесі</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(N 48°15.777</w:t>
            </w:r>
          </w:p>
          <w:p>
            <w:pPr>
              <w:spacing w:after="20"/>
              <w:ind w:left="20"/>
              <w:jc w:val="both"/>
            </w:pPr>
            <w:r>
              <w:rPr>
                <w:rFonts w:ascii="Times New Roman"/>
                <w:b w:val="false"/>
                <w:i w:val="false"/>
                <w:color w:val="000000"/>
                <w:sz w:val="20"/>
              </w:rPr>
              <w:t>
EО 51°35.581)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2"/>
          <w:p>
            <w:pPr>
              <w:spacing w:after="20"/>
              <w:ind w:left="20"/>
              <w:jc w:val="both"/>
            </w:pPr>
            <w:r>
              <w:rPr>
                <w:rFonts w:ascii="Times New Roman"/>
                <w:b w:val="false"/>
                <w:i w:val="false"/>
                <w:color w:val="000000"/>
                <w:sz w:val="20"/>
              </w:rPr>
              <w:t>
Индербор кенті, Бейбітшілік көшесі,1</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48°33.422 </w:t>
            </w:r>
          </w:p>
          <w:p>
            <w:pPr>
              <w:spacing w:after="20"/>
              <w:ind w:left="20"/>
              <w:jc w:val="both"/>
            </w:pPr>
            <w:r>
              <w:rPr>
                <w:rFonts w:ascii="Times New Roman"/>
                <w:b w:val="false"/>
                <w:i w:val="false"/>
                <w:color w:val="000000"/>
                <w:sz w:val="20"/>
              </w:rPr>
              <w:t>
EО 51°44.286)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Ақшадыра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3"/>
          <w:p>
            <w:pPr>
              <w:spacing w:after="20"/>
              <w:ind w:left="20"/>
              <w:jc w:val="both"/>
            </w:pPr>
            <w:r>
              <w:rPr>
                <w:rFonts w:ascii="Times New Roman"/>
                <w:b w:val="false"/>
                <w:i w:val="false"/>
                <w:color w:val="000000"/>
                <w:sz w:val="20"/>
              </w:rPr>
              <w:t>
Жарсуат ауылынан солтүстікке қарай 39 км, Индер-Қарабау тас жолының 20 км-нен оңтүстік-батысқа қарай 0,5 км</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(N 48°30.465</w:t>
            </w:r>
          </w:p>
          <w:p>
            <w:pPr>
              <w:spacing w:after="20"/>
              <w:ind w:left="20"/>
              <w:jc w:val="both"/>
            </w:pPr>
            <w:r>
              <w:rPr>
                <w:rFonts w:ascii="Times New Roman"/>
                <w:b w:val="false"/>
                <w:i w:val="false"/>
                <w:color w:val="000000"/>
                <w:sz w:val="20"/>
              </w:rPr>
              <w:t>
EО 52°02.179)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 қорымы XIX ғ. – XX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xml:space="preserve">
Жарсуат ауылынан солтүстік-шығысқа қарай 44 км, Қарабау ауылынан оңтүстік-батысқа қарай 58 км </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48°10.656 </w:t>
            </w:r>
          </w:p>
          <w:p>
            <w:pPr>
              <w:spacing w:after="20"/>
              <w:ind w:left="20"/>
              <w:jc w:val="both"/>
            </w:pPr>
            <w:r>
              <w:rPr>
                <w:rFonts w:ascii="Times New Roman"/>
                <w:b w:val="false"/>
                <w:i w:val="false"/>
                <w:color w:val="000000"/>
                <w:sz w:val="20"/>
              </w:rPr>
              <w:t>
EО 52°15.316)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би Тілеукеұлының (1720-1805 жж.) жерленген жері 1805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5"/>
          <w:p>
            <w:pPr>
              <w:spacing w:after="20"/>
              <w:ind w:left="20"/>
              <w:jc w:val="both"/>
            </w:pPr>
            <w:r>
              <w:rPr>
                <w:rFonts w:ascii="Times New Roman"/>
                <w:b w:val="false"/>
                <w:i w:val="false"/>
                <w:color w:val="000000"/>
                <w:sz w:val="20"/>
              </w:rPr>
              <w:t>
Индербор кентінен шығысқа қарай 40 км</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(N 48°20.487</w:t>
            </w:r>
          </w:p>
          <w:p>
            <w:pPr>
              <w:spacing w:after="20"/>
              <w:ind w:left="20"/>
              <w:jc w:val="both"/>
            </w:pPr>
            <w:r>
              <w:rPr>
                <w:rFonts w:ascii="Times New Roman"/>
                <w:b w:val="false"/>
                <w:i w:val="false"/>
                <w:color w:val="000000"/>
                <w:sz w:val="20"/>
              </w:rPr>
              <w:t>
EО 52°03.631)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Мұрат Мөңкеұлының (1843-1906 жж. ) жерленген жері 1906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xml:space="preserve">
Жарсуат ауылынан солтүстік-батысқа қарай 3 км </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(N 48°17.327</w:t>
            </w:r>
          </w:p>
          <w:p>
            <w:pPr>
              <w:spacing w:after="20"/>
              <w:ind w:left="20"/>
              <w:jc w:val="both"/>
            </w:pPr>
            <w:r>
              <w:rPr>
                <w:rFonts w:ascii="Times New Roman"/>
                <w:b w:val="false"/>
                <w:i w:val="false"/>
                <w:color w:val="000000"/>
                <w:sz w:val="20"/>
              </w:rPr>
              <w:t>
ЕО 51°37.156)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Шелекмола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Жарсуат ауылынан солтүстікке қарай 41 км, Индер-Қарабау тас жолының 20 км-нен солтүстікке қарай 0,5 км</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(N 48°31.030</w:t>
            </w:r>
          </w:p>
          <w:p>
            <w:pPr>
              <w:spacing w:after="20"/>
              <w:ind w:left="20"/>
              <w:jc w:val="both"/>
            </w:pPr>
            <w:r>
              <w:rPr>
                <w:rFonts w:ascii="Times New Roman"/>
                <w:b w:val="false"/>
                <w:i w:val="false"/>
                <w:color w:val="000000"/>
                <w:sz w:val="20"/>
              </w:rPr>
              <w:t>
ЕО 52°02.179)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КСР-ның еңбек сіңірген мұғалімі Мұқанғазы Сирановтың (1889-1947 жж.) жерленген жері 1947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Елтай ауылы, Жеңіс көшесі</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(N 48°33.088</w:t>
            </w:r>
          </w:p>
          <w:p>
            <w:pPr>
              <w:spacing w:after="20"/>
              <w:ind w:left="20"/>
              <w:jc w:val="both"/>
            </w:pPr>
            <w:r>
              <w:rPr>
                <w:rFonts w:ascii="Times New Roman"/>
                <w:b w:val="false"/>
                <w:i w:val="false"/>
                <w:color w:val="000000"/>
                <w:sz w:val="20"/>
              </w:rPr>
              <w:t>
ЕО 51°37.058)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9"/>
          <w:p>
            <w:pPr>
              <w:spacing w:after="20"/>
              <w:ind w:left="20"/>
              <w:jc w:val="both"/>
            </w:pPr>
            <w:r>
              <w:rPr>
                <w:rFonts w:ascii="Times New Roman"/>
                <w:b w:val="false"/>
                <w:i w:val="false"/>
                <w:color w:val="000000"/>
                <w:sz w:val="20"/>
              </w:rPr>
              <w:t>
Елтай ауылы, Жеңіс көшесі</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(N 48°33.066</w:t>
            </w:r>
          </w:p>
          <w:p>
            <w:pPr>
              <w:spacing w:after="20"/>
              <w:ind w:left="20"/>
              <w:jc w:val="both"/>
            </w:pPr>
            <w:r>
              <w:rPr>
                <w:rFonts w:ascii="Times New Roman"/>
                <w:b w:val="false"/>
                <w:i w:val="false"/>
                <w:color w:val="000000"/>
                <w:sz w:val="20"/>
              </w:rPr>
              <w:t>
ЕО 51°37.007)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Есбол ауылы, Ж.Жабаев көшесі</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(N 48°22.341</w:t>
            </w:r>
          </w:p>
          <w:p>
            <w:pPr>
              <w:spacing w:after="20"/>
              <w:ind w:left="20"/>
              <w:jc w:val="both"/>
            </w:pPr>
            <w:r>
              <w:rPr>
                <w:rFonts w:ascii="Times New Roman"/>
                <w:b w:val="false"/>
                <w:i w:val="false"/>
                <w:color w:val="000000"/>
                <w:sz w:val="20"/>
              </w:rPr>
              <w:t>
ЕО 51°33.542 )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Шошақмола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Жарсуат ауылынан шығысқа қарай 1 км</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(N 48°15.313</w:t>
            </w:r>
          </w:p>
          <w:p>
            <w:pPr>
              <w:spacing w:after="20"/>
              <w:ind w:left="20"/>
              <w:jc w:val="both"/>
            </w:pPr>
            <w:r>
              <w:rPr>
                <w:rFonts w:ascii="Times New Roman"/>
                <w:b w:val="false"/>
                <w:i w:val="false"/>
                <w:color w:val="000000"/>
                <w:sz w:val="20"/>
              </w:rPr>
              <w:t xml:space="preserve">
ЕО 51°37.273)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2"/>
          <w:p>
            <w:pPr>
              <w:spacing w:after="20"/>
              <w:ind w:left="20"/>
              <w:jc w:val="both"/>
            </w:pPr>
            <w:r>
              <w:rPr>
                <w:rFonts w:ascii="Times New Roman"/>
                <w:b w:val="false"/>
                <w:i w:val="false"/>
                <w:color w:val="000000"/>
                <w:sz w:val="20"/>
              </w:rPr>
              <w:t>
Көктоғай ауылы, С.Сейфуллин көшесі</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(N 48°07.850</w:t>
            </w:r>
          </w:p>
          <w:p>
            <w:pPr>
              <w:spacing w:after="20"/>
              <w:ind w:left="20"/>
              <w:jc w:val="both"/>
            </w:pPr>
            <w:r>
              <w:rPr>
                <w:rFonts w:ascii="Times New Roman"/>
                <w:b w:val="false"/>
                <w:i w:val="false"/>
                <w:color w:val="000000"/>
                <w:sz w:val="20"/>
              </w:rPr>
              <w:t>
ЕО 51°32.220 )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 қорымы XIX ғ. - XX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Құрылыс ауылынан солтүстік-шығысқа қарай 3 км</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(N 48°08.678</w:t>
            </w:r>
          </w:p>
          <w:p>
            <w:pPr>
              <w:spacing w:after="20"/>
              <w:ind w:left="20"/>
              <w:jc w:val="both"/>
            </w:pPr>
            <w:r>
              <w:rPr>
                <w:rFonts w:ascii="Times New Roman"/>
                <w:b w:val="false"/>
                <w:i w:val="false"/>
                <w:color w:val="000000"/>
                <w:sz w:val="20"/>
              </w:rPr>
              <w:t>
ЕО 51°36.316)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Тегісбай мешіт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Құрылыс ауылынан оңтүстік-шығысқа қарай 3 км</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(N 48°05.800</w:t>
            </w:r>
          </w:p>
          <w:p>
            <w:pPr>
              <w:spacing w:after="20"/>
              <w:ind w:left="20"/>
              <w:jc w:val="both"/>
            </w:pPr>
            <w:r>
              <w:rPr>
                <w:rFonts w:ascii="Times New Roman"/>
                <w:b w:val="false"/>
                <w:i w:val="false"/>
                <w:color w:val="000000"/>
                <w:sz w:val="20"/>
              </w:rPr>
              <w:t>
ЕО 51°37.717)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Кулагино қорғандар тобы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5"/>
          <w:p>
            <w:pPr>
              <w:spacing w:after="20"/>
              <w:ind w:left="20"/>
              <w:jc w:val="both"/>
            </w:pPr>
            <w:r>
              <w:rPr>
                <w:rFonts w:ascii="Times New Roman"/>
                <w:b w:val="false"/>
                <w:i w:val="false"/>
                <w:color w:val="000000"/>
                <w:sz w:val="20"/>
              </w:rPr>
              <w:t>
Есбол ауылынан батысқа қарай 500 м</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(N 48°21.746</w:t>
            </w:r>
          </w:p>
          <w:p>
            <w:pPr>
              <w:spacing w:after="20"/>
              <w:ind w:left="20"/>
              <w:jc w:val="both"/>
            </w:pPr>
            <w:r>
              <w:rPr>
                <w:rFonts w:ascii="Times New Roman"/>
                <w:b w:val="false"/>
                <w:i w:val="false"/>
                <w:color w:val="000000"/>
                <w:sz w:val="20"/>
              </w:rPr>
              <w:t>
ЕО 51°32.098)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Тасоба мекені XIII-XV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6"/>
          <w:p>
            <w:pPr>
              <w:spacing w:after="20"/>
              <w:ind w:left="20"/>
              <w:jc w:val="both"/>
            </w:pPr>
            <w:r>
              <w:rPr>
                <w:rFonts w:ascii="Times New Roman"/>
                <w:b w:val="false"/>
                <w:i w:val="false"/>
                <w:color w:val="000000"/>
                <w:sz w:val="20"/>
              </w:rPr>
              <w:t>
Құрылыс ауылынан оңтүстік-шығысқа қарай 9,2 км</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N 48°02.894</w:t>
            </w:r>
          </w:p>
          <w:p>
            <w:pPr>
              <w:spacing w:after="20"/>
              <w:ind w:left="20"/>
              <w:jc w:val="both"/>
            </w:pPr>
            <w:r>
              <w:rPr>
                <w:rFonts w:ascii="Times New Roman"/>
                <w:b w:val="false"/>
                <w:i w:val="false"/>
                <w:color w:val="000000"/>
                <w:sz w:val="20"/>
              </w:rPr>
              <w:t>
ЕО 51°38.520)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Қорғандар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7"/>
          <w:p>
            <w:pPr>
              <w:spacing w:after="20"/>
              <w:ind w:left="20"/>
              <w:jc w:val="both"/>
            </w:pPr>
            <w:r>
              <w:rPr>
                <w:rFonts w:ascii="Times New Roman"/>
                <w:b w:val="false"/>
                <w:i w:val="false"/>
                <w:color w:val="000000"/>
                <w:sz w:val="20"/>
              </w:rPr>
              <w:t>
Өрлік ауылынан солтүстік-батысқа қарай 5,7 км, Атырау-Орал тас жолынан батысқа қарай 1,2 км</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(N 48°18.924</w:t>
            </w:r>
          </w:p>
          <w:p>
            <w:pPr>
              <w:spacing w:after="20"/>
              <w:ind w:left="20"/>
              <w:jc w:val="both"/>
            </w:pPr>
            <w:r>
              <w:rPr>
                <w:rFonts w:ascii="Times New Roman"/>
                <w:b w:val="false"/>
                <w:i w:val="false"/>
                <w:color w:val="000000"/>
                <w:sz w:val="20"/>
              </w:rPr>
              <w:t>
ЕО 51°29.996)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Бесікті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8"/>
          <w:p>
            <w:pPr>
              <w:spacing w:after="20"/>
              <w:ind w:left="20"/>
              <w:jc w:val="both"/>
            </w:pPr>
            <w:r>
              <w:rPr>
                <w:rFonts w:ascii="Times New Roman"/>
                <w:b w:val="false"/>
                <w:i w:val="false"/>
                <w:color w:val="000000"/>
                <w:sz w:val="20"/>
              </w:rPr>
              <w:t xml:space="preserve">
Қызылүй ауылынан оңтүстік-батысқа қарай 13 км </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(N 47°20.779</w:t>
            </w:r>
          </w:p>
          <w:p>
            <w:pPr>
              <w:spacing w:after="20"/>
              <w:ind w:left="20"/>
              <w:jc w:val="both"/>
            </w:pPr>
            <w:r>
              <w:rPr>
                <w:rFonts w:ascii="Times New Roman"/>
                <w:b w:val="false"/>
                <w:i w:val="false"/>
                <w:color w:val="000000"/>
                <w:sz w:val="20"/>
              </w:rPr>
              <w:t>
 EО 51°30.605)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1985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Жанбай ауылы, З.Құрасұлы көшесі</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 02.866 </w:t>
            </w:r>
          </w:p>
          <w:p>
            <w:pPr>
              <w:spacing w:after="20"/>
              <w:ind w:left="20"/>
              <w:jc w:val="both"/>
            </w:pPr>
            <w:r>
              <w:rPr>
                <w:rFonts w:ascii="Times New Roman"/>
                <w:b w:val="false"/>
                <w:i w:val="false"/>
                <w:color w:val="000000"/>
                <w:sz w:val="20"/>
              </w:rPr>
              <w:t>
EО 50°48.524)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1836-1838 жж. ұлт-азаттық көтерілістің басшысы Исатай Тайманұлының (1791-1838 жж.) бюсті 2005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0"/>
          <w:p>
            <w:pPr>
              <w:spacing w:after="20"/>
              <w:ind w:left="20"/>
              <w:jc w:val="both"/>
            </w:pPr>
            <w:r>
              <w:rPr>
                <w:rFonts w:ascii="Times New Roman"/>
                <w:b w:val="false"/>
                <w:i w:val="false"/>
                <w:color w:val="000000"/>
                <w:sz w:val="20"/>
              </w:rPr>
              <w:t>
Аққыстау ауылы, Мұнайшы көшесі</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(N 47°13.494</w:t>
            </w:r>
          </w:p>
          <w:p>
            <w:pPr>
              <w:spacing w:after="20"/>
              <w:ind w:left="20"/>
              <w:jc w:val="both"/>
            </w:pPr>
            <w:r>
              <w:rPr>
                <w:rFonts w:ascii="Times New Roman"/>
                <w:b w:val="false"/>
                <w:i w:val="false"/>
                <w:color w:val="000000"/>
                <w:sz w:val="20"/>
              </w:rPr>
              <w:t>
EО 51°01.103)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1970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1"/>
          <w:p>
            <w:pPr>
              <w:spacing w:after="20"/>
              <w:ind w:left="20"/>
              <w:jc w:val="both"/>
            </w:pPr>
            <w:r>
              <w:rPr>
                <w:rFonts w:ascii="Times New Roman"/>
                <w:b w:val="false"/>
                <w:i w:val="false"/>
                <w:color w:val="000000"/>
                <w:sz w:val="20"/>
              </w:rPr>
              <w:t xml:space="preserve">
Х.Ерғалиев ауылы, Бақсай көшесі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(N 47°21.244</w:t>
            </w:r>
          </w:p>
          <w:p>
            <w:pPr>
              <w:spacing w:after="20"/>
              <w:ind w:left="20"/>
              <w:jc w:val="both"/>
            </w:pPr>
            <w:r>
              <w:rPr>
                <w:rFonts w:ascii="Times New Roman"/>
                <w:b w:val="false"/>
                <w:i w:val="false"/>
                <w:color w:val="000000"/>
                <w:sz w:val="20"/>
              </w:rPr>
              <w:t>
EО 51°12.365)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"Таскран" шекаралық белгісі ХІХ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2"/>
          <w:p>
            <w:pPr>
              <w:spacing w:after="20"/>
              <w:ind w:left="20"/>
              <w:jc w:val="both"/>
            </w:pPr>
            <w:r>
              <w:rPr>
                <w:rFonts w:ascii="Times New Roman"/>
                <w:b w:val="false"/>
                <w:i w:val="false"/>
                <w:color w:val="000000"/>
                <w:sz w:val="20"/>
              </w:rPr>
              <w:t xml:space="preserve">
Аққыстау ауылынан оңтүстік-батысқа қарай 1 км </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(N 47˚11.697</w:t>
            </w:r>
          </w:p>
          <w:p>
            <w:pPr>
              <w:spacing w:after="20"/>
              <w:ind w:left="20"/>
              <w:jc w:val="both"/>
            </w:pPr>
            <w:r>
              <w:rPr>
                <w:rFonts w:ascii="Times New Roman"/>
                <w:b w:val="false"/>
                <w:i w:val="false"/>
                <w:color w:val="000000"/>
                <w:sz w:val="20"/>
              </w:rPr>
              <w:t>
EО 50˚58.717)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1985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3"/>
          <w:p>
            <w:pPr>
              <w:spacing w:after="20"/>
              <w:ind w:left="20"/>
              <w:jc w:val="both"/>
            </w:pPr>
            <w:r>
              <w:rPr>
                <w:rFonts w:ascii="Times New Roman"/>
                <w:b w:val="false"/>
                <w:i w:val="false"/>
                <w:color w:val="000000"/>
                <w:sz w:val="20"/>
              </w:rPr>
              <w:t>
Тұщықұдық ауылы, Х.Дайырова көшесі</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47˚15.364 </w:t>
            </w:r>
          </w:p>
          <w:p>
            <w:pPr>
              <w:spacing w:after="20"/>
              <w:ind w:left="20"/>
              <w:jc w:val="both"/>
            </w:pPr>
            <w:r>
              <w:rPr>
                <w:rFonts w:ascii="Times New Roman"/>
                <w:b w:val="false"/>
                <w:i w:val="false"/>
                <w:color w:val="000000"/>
                <w:sz w:val="20"/>
              </w:rPr>
              <w:t>
EО 51˚04.041)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4"/>
          <w:p>
            <w:pPr>
              <w:spacing w:after="20"/>
              <w:ind w:left="20"/>
              <w:jc w:val="both"/>
            </w:pPr>
            <w:r>
              <w:rPr>
                <w:rFonts w:ascii="Times New Roman"/>
                <w:b w:val="false"/>
                <w:i w:val="false"/>
                <w:color w:val="000000"/>
                <w:sz w:val="20"/>
              </w:rPr>
              <w:t>
Бірлік ауылы, М.Бекбаев көшесі</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46°29.335 </w:t>
            </w:r>
          </w:p>
          <w:p>
            <w:pPr>
              <w:spacing w:after="20"/>
              <w:ind w:left="20"/>
              <w:jc w:val="both"/>
            </w:pPr>
            <w:r>
              <w:rPr>
                <w:rFonts w:ascii="Times New Roman"/>
                <w:b w:val="false"/>
                <w:i w:val="false"/>
                <w:color w:val="000000"/>
                <w:sz w:val="20"/>
              </w:rPr>
              <w:t>
EО 48°59.899)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1966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5"/>
          <w:p>
            <w:pPr>
              <w:spacing w:after="20"/>
              <w:ind w:left="20"/>
              <w:jc w:val="both"/>
            </w:pPr>
            <w:r>
              <w:rPr>
                <w:rFonts w:ascii="Times New Roman"/>
                <w:b w:val="false"/>
                <w:i w:val="false"/>
                <w:color w:val="000000"/>
                <w:sz w:val="20"/>
              </w:rPr>
              <w:t>
Құрманғазы ауылы, Манаев көшесі</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46°36.110 </w:t>
            </w:r>
          </w:p>
          <w:p>
            <w:pPr>
              <w:spacing w:after="20"/>
              <w:ind w:left="20"/>
              <w:jc w:val="both"/>
            </w:pPr>
            <w:r>
              <w:rPr>
                <w:rFonts w:ascii="Times New Roman"/>
                <w:b w:val="false"/>
                <w:i w:val="false"/>
                <w:color w:val="000000"/>
                <w:sz w:val="20"/>
              </w:rPr>
              <w:t>
EО 49°15.586)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 ғимараты XIX ғ. соңы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6"/>
          <w:p>
            <w:pPr>
              <w:spacing w:after="20"/>
              <w:ind w:left="20"/>
              <w:jc w:val="both"/>
            </w:pPr>
            <w:r>
              <w:rPr>
                <w:rFonts w:ascii="Times New Roman"/>
                <w:b w:val="false"/>
                <w:i w:val="false"/>
                <w:color w:val="000000"/>
                <w:sz w:val="20"/>
              </w:rPr>
              <w:t xml:space="preserve">
 Жыланды ауылынан батысқа қарай 10 км, №3-разъезден оңтүстік-шығысқа қарай 1,5 км (N 46°39.054 </w:t>
            </w:r>
          </w:p>
          <w:bookmarkEnd w:id="46"/>
          <w:p>
            <w:pPr>
              <w:spacing w:after="20"/>
              <w:ind w:left="20"/>
              <w:jc w:val="both"/>
            </w:pPr>
            <w:r>
              <w:rPr>
                <w:rFonts w:ascii="Times New Roman"/>
                <w:b w:val="false"/>
                <w:i w:val="false"/>
                <w:color w:val="000000"/>
                <w:sz w:val="20"/>
              </w:rPr>
              <w:t>
EО 48°32.862)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қорымы. Мазар 1909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сәулет ескерткіші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7"/>
          <w:p>
            <w:pPr>
              <w:spacing w:after="20"/>
              <w:ind w:left="20"/>
              <w:jc w:val="both"/>
            </w:pPr>
            <w:r>
              <w:rPr>
                <w:rFonts w:ascii="Times New Roman"/>
                <w:b w:val="false"/>
                <w:i w:val="false"/>
                <w:color w:val="000000"/>
                <w:sz w:val="20"/>
              </w:rPr>
              <w:t xml:space="preserve">
Афанасьев ауылынан шығысқа қарай 5 км </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46˚41.748 </w:t>
            </w:r>
          </w:p>
          <w:p>
            <w:pPr>
              <w:spacing w:after="20"/>
              <w:ind w:left="20"/>
              <w:jc w:val="both"/>
            </w:pPr>
            <w:r>
              <w:rPr>
                <w:rFonts w:ascii="Times New Roman"/>
                <w:b w:val="false"/>
                <w:i w:val="false"/>
                <w:color w:val="000000"/>
                <w:sz w:val="20"/>
              </w:rPr>
              <w:t>
EО 49˚36.065)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қорымы. Мұхамеджан Бекмұхамбетов мазары 2000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8"/>
          <w:p>
            <w:pPr>
              <w:spacing w:after="20"/>
              <w:ind w:left="20"/>
              <w:jc w:val="both"/>
            </w:pPr>
            <w:r>
              <w:rPr>
                <w:rFonts w:ascii="Times New Roman"/>
                <w:b w:val="false"/>
                <w:i w:val="false"/>
                <w:color w:val="000000"/>
                <w:sz w:val="20"/>
              </w:rPr>
              <w:t xml:space="preserve">
Афанасьев ауылынан шығысқа қарай 5 км </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46°41.748 </w:t>
            </w:r>
          </w:p>
          <w:p>
            <w:pPr>
              <w:spacing w:after="20"/>
              <w:ind w:left="20"/>
              <w:jc w:val="both"/>
            </w:pPr>
            <w:r>
              <w:rPr>
                <w:rFonts w:ascii="Times New Roman"/>
                <w:b w:val="false"/>
                <w:i w:val="false"/>
                <w:color w:val="000000"/>
                <w:sz w:val="20"/>
              </w:rPr>
              <w:t>
EО 49°36.065)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Әбжет мазары XX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9"/>
          <w:p>
            <w:pPr>
              <w:spacing w:after="20"/>
              <w:ind w:left="20"/>
              <w:jc w:val="both"/>
            </w:pPr>
            <w:r>
              <w:rPr>
                <w:rFonts w:ascii="Times New Roman"/>
                <w:b w:val="false"/>
                <w:i w:val="false"/>
                <w:color w:val="000000"/>
                <w:sz w:val="20"/>
              </w:rPr>
              <w:t>
Кенбай ауылынан солтүстік-солтүстік-шығысқа қарай 4 км</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(N 47°45.836</w:t>
            </w:r>
          </w:p>
          <w:p>
            <w:pPr>
              <w:spacing w:after="20"/>
              <w:ind w:left="20"/>
              <w:jc w:val="both"/>
            </w:pPr>
            <w:r>
              <w:rPr>
                <w:rFonts w:ascii="Times New Roman"/>
                <w:b w:val="false"/>
                <w:i w:val="false"/>
                <w:color w:val="000000"/>
                <w:sz w:val="20"/>
              </w:rPr>
              <w:t>
EО 54°00.649)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ана қорымы XІX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0"/>
          <w:p>
            <w:pPr>
              <w:spacing w:after="20"/>
              <w:ind w:left="20"/>
              <w:jc w:val="both"/>
            </w:pPr>
            <w:r>
              <w:rPr>
                <w:rFonts w:ascii="Times New Roman"/>
                <w:b w:val="false"/>
                <w:i w:val="false"/>
                <w:color w:val="000000"/>
                <w:sz w:val="20"/>
              </w:rPr>
              <w:t xml:space="preserve">
Сағыз ауылынан оңтүстік-шығысқа қарай 8 км </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48°10.189 </w:t>
            </w:r>
          </w:p>
          <w:p>
            <w:pPr>
              <w:spacing w:after="20"/>
              <w:ind w:left="20"/>
              <w:jc w:val="both"/>
            </w:pPr>
            <w:r>
              <w:rPr>
                <w:rFonts w:ascii="Times New Roman"/>
                <w:b w:val="false"/>
                <w:i w:val="false"/>
                <w:color w:val="000000"/>
                <w:sz w:val="20"/>
              </w:rPr>
              <w:t>
EО 54°57.591)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 бидің (1771-1857 жж.) жерленген жері 1857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1"/>
          <w:p>
            <w:pPr>
              <w:spacing w:after="20"/>
              <w:ind w:left="20"/>
              <w:jc w:val="both"/>
            </w:pPr>
            <w:r>
              <w:rPr>
                <w:rFonts w:ascii="Times New Roman"/>
                <w:b w:val="false"/>
                <w:i w:val="false"/>
                <w:color w:val="000000"/>
                <w:sz w:val="20"/>
              </w:rPr>
              <w:t>
Қарабау ауылынан оңтүстік-батысқа қарай 9 км</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48°24.438 </w:t>
            </w:r>
          </w:p>
          <w:p>
            <w:pPr>
              <w:spacing w:after="20"/>
              <w:ind w:left="20"/>
              <w:jc w:val="both"/>
            </w:pPr>
            <w:r>
              <w:rPr>
                <w:rFonts w:ascii="Times New Roman"/>
                <w:b w:val="false"/>
                <w:i w:val="false"/>
                <w:color w:val="000000"/>
                <w:sz w:val="20"/>
              </w:rPr>
              <w:t>
EО 52°48.651)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Дүйсәлі қорымы XІX ғ.- XX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2"/>
          <w:p>
            <w:pPr>
              <w:spacing w:after="20"/>
              <w:ind w:left="20"/>
              <w:jc w:val="both"/>
            </w:pPr>
            <w:r>
              <w:rPr>
                <w:rFonts w:ascii="Times New Roman"/>
                <w:b w:val="false"/>
                <w:i w:val="false"/>
                <w:color w:val="000000"/>
                <w:sz w:val="20"/>
              </w:rPr>
              <w:t>
Қарабау ауылынан оңтүстік-шығысқа қарай 29 км, Сарыкөл қыстағынан оңтүстік-шығысқа қарай 2 км</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48°11.325 </w:t>
            </w:r>
          </w:p>
          <w:p>
            <w:pPr>
              <w:spacing w:after="20"/>
              <w:ind w:left="20"/>
              <w:jc w:val="both"/>
            </w:pPr>
            <w:r>
              <w:rPr>
                <w:rFonts w:ascii="Times New Roman"/>
                <w:b w:val="false"/>
                <w:i w:val="false"/>
                <w:color w:val="000000"/>
                <w:sz w:val="20"/>
              </w:rPr>
              <w:t>
EО 52°58.556)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Қорғанша қалашығы XV- XVIII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3"/>
          <w:p>
            <w:pPr>
              <w:spacing w:after="20"/>
              <w:ind w:left="20"/>
              <w:jc w:val="both"/>
            </w:pPr>
            <w:r>
              <w:rPr>
                <w:rFonts w:ascii="Times New Roman"/>
                <w:b w:val="false"/>
                <w:i w:val="false"/>
                <w:color w:val="000000"/>
                <w:sz w:val="20"/>
              </w:rPr>
              <w:t>
Қаракөл ауылынан оңтүстік-шығысқа қарай 12 км</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48°43.230 </w:t>
            </w:r>
          </w:p>
          <w:p>
            <w:pPr>
              <w:spacing w:after="20"/>
              <w:ind w:left="20"/>
              <w:jc w:val="both"/>
            </w:pPr>
            <w:r>
              <w:rPr>
                <w:rFonts w:ascii="Times New Roman"/>
                <w:b w:val="false"/>
                <w:i w:val="false"/>
                <w:color w:val="000000"/>
                <w:sz w:val="20"/>
              </w:rPr>
              <w:t>
EО 52°59.101)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Тілегенмола қорымы XIX ғ. –XX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4"/>
          <w:p>
            <w:pPr>
              <w:spacing w:after="20"/>
              <w:ind w:left="20"/>
              <w:jc w:val="both"/>
            </w:pPr>
            <w:r>
              <w:rPr>
                <w:rFonts w:ascii="Times New Roman"/>
                <w:b w:val="false"/>
                <w:i w:val="false"/>
                <w:color w:val="000000"/>
                <w:sz w:val="20"/>
              </w:rPr>
              <w:t>
Қарабау ауылынан оңтүстік-шығысқа қарай 33 км, Сарыкөл қыстағынан оңтүстік-шығысқа қарай 6,8 км</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48°09.276 </w:t>
            </w:r>
          </w:p>
          <w:p>
            <w:pPr>
              <w:spacing w:after="20"/>
              <w:ind w:left="20"/>
              <w:jc w:val="both"/>
            </w:pPr>
            <w:r>
              <w:rPr>
                <w:rFonts w:ascii="Times New Roman"/>
                <w:b w:val="false"/>
                <w:i w:val="false"/>
                <w:color w:val="000000"/>
                <w:sz w:val="20"/>
              </w:rPr>
              <w:t>
EО 52°52.627)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Тұрланмола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5"/>
          <w:p>
            <w:pPr>
              <w:spacing w:after="20"/>
              <w:ind w:left="20"/>
              <w:jc w:val="both"/>
            </w:pPr>
            <w:r>
              <w:rPr>
                <w:rFonts w:ascii="Times New Roman"/>
                <w:b w:val="false"/>
                <w:i w:val="false"/>
                <w:color w:val="000000"/>
                <w:sz w:val="20"/>
              </w:rPr>
              <w:t>
Қарабау ауылынан оңтүстік-батысқа қарай 30 км</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48°10.319 </w:t>
            </w:r>
          </w:p>
          <w:p>
            <w:pPr>
              <w:spacing w:after="20"/>
              <w:ind w:left="20"/>
              <w:jc w:val="both"/>
            </w:pPr>
            <w:r>
              <w:rPr>
                <w:rFonts w:ascii="Times New Roman"/>
                <w:b w:val="false"/>
                <w:i w:val="false"/>
                <w:color w:val="000000"/>
                <w:sz w:val="20"/>
              </w:rPr>
              <w:t>
EО 52°51.604)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6"/>
          <w:p>
            <w:pPr>
              <w:spacing w:after="20"/>
              <w:ind w:left="20"/>
              <w:jc w:val="both"/>
            </w:pPr>
            <w:r>
              <w:rPr>
                <w:rFonts w:ascii="Times New Roman"/>
                <w:b w:val="false"/>
                <w:i w:val="false"/>
                <w:color w:val="000000"/>
                <w:sz w:val="20"/>
              </w:rPr>
              <w:t>
Жангелдин ауылы, Ұлықпанов көшесі</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48°57.359 </w:t>
            </w:r>
          </w:p>
          <w:p>
            <w:pPr>
              <w:spacing w:after="20"/>
              <w:ind w:left="20"/>
              <w:jc w:val="both"/>
            </w:pPr>
            <w:r>
              <w:rPr>
                <w:rFonts w:ascii="Times New Roman"/>
                <w:b w:val="false"/>
                <w:i w:val="false"/>
                <w:color w:val="000000"/>
                <w:sz w:val="20"/>
              </w:rPr>
              <w:t>
EО 53°43.904)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7"/>
          <w:p>
            <w:pPr>
              <w:spacing w:after="20"/>
              <w:ind w:left="20"/>
              <w:jc w:val="both"/>
            </w:pPr>
            <w:r>
              <w:rPr>
                <w:rFonts w:ascii="Times New Roman"/>
                <w:b w:val="false"/>
                <w:i w:val="false"/>
                <w:color w:val="000000"/>
                <w:sz w:val="20"/>
              </w:rPr>
              <w:t>
Жасқайрат ауылы, С.Құлтаев көшесі</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48°56.892 </w:t>
            </w:r>
          </w:p>
          <w:p>
            <w:pPr>
              <w:spacing w:after="20"/>
              <w:ind w:left="20"/>
              <w:jc w:val="both"/>
            </w:pPr>
            <w:r>
              <w:rPr>
                <w:rFonts w:ascii="Times New Roman"/>
                <w:b w:val="false"/>
                <w:i w:val="false"/>
                <w:color w:val="000000"/>
                <w:sz w:val="20"/>
              </w:rPr>
              <w:t>
EО 53°32.677)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8"/>
          <w:p>
            <w:pPr>
              <w:spacing w:after="20"/>
              <w:ind w:left="20"/>
              <w:jc w:val="both"/>
            </w:pPr>
            <w:r>
              <w:rPr>
                <w:rFonts w:ascii="Times New Roman"/>
                <w:b w:val="false"/>
                <w:i w:val="false"/>
                <w:color w:val="000000"/>
                <w:sz w:val="20"/>
              </w:rPr>
              <w:t>
Қаракөл ауылы, Т.Рысқұлов көшесі</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48°46.986 </w:t>
            </w:r>
          </w:p>
          <w:p>
            <w:pPr>
              <w:spacing w:after="20"/>
              <w:ind w:left="20"/>
              <w:jc w:val="both"/>
            </w:pPr>
            <w:r>
              <w:rPr>
                <w:rFonts w:ascii="Times New Roman"/>
                <w:b w:val="false"/>
                <w:i w:val="false"/>
                <w:color w:val="000000"/>
                <w:sz w:val="20"/>
              </w:rPr>
              <w:t>
EО 52°52.844)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Абай Құнанбаевтың (1845-1904 жж.) бюсті 1967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9"/>
          <w:p>
            <w:pPr>
              <w:spacing w:after="20"/>
              <w:ind w:left="20"/>
              <w:jc w:val="both"/>
            </w:pPr>
            <w:r>
              <w:rPr>
                <w:rFonts w:ascii="Times New Roman"/>
                <w:b w:val="false"/>
                <w:i w:val="false"/>
                <w:color w:val="000000"/>
                <w:sz w:val="20"/>
              </w:rPr>
              <w:t>
Қаракөл ауылы, Т.Рысқұлов көшесі</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48°46.994 </w:t>
            </w:r>
          </w:p>
          <w:p>
            <w:pPr>
              <w:spacing w:after="20"/>
              <w:ind w:left="20"/>
              <w:jc w:val="both"/>
            </w:pPr>
            <w:r>
              <w:rPr>
                <w:rFonts w:ascii="Times New Roman"/>
                <w:b w:val="false"/>
                <w:i w:val="false"/>
                <w:color w:val="000000"/>
                <w:sz w:val="20"/>
              </w:rPr>
              <w:t>
EО 52°52.752)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0"/>
          <w:p>
            <w:pPr>
              <w:spacing w:after="20"/>
              <w:ind w:left="20"/>
              <w:jc w:val="both"/>
            </w:pPr>
            <w:r>
              <w:rPr>
                <w:rFonts w:ascii="Times New Roman"/>
                <w:b w:val="false"/>
                <w:i w:val="false"/>
                <w:color w:val="000000"/>
                <w:sz w:val="20"/>
              </w:rPr>
              <w:t>
Қоныстану ауылы, Жағалбаев көшесі</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48°50.527 </w:t>
            </w:r>
          </w:p>
          <w:p>
            <w:pPr>
              <w:spacing w:after="20"/>
              <w:ind w:left="20"/>
              <w:jc w:val="both"/>
            </w:pPr>
            <w:r>
              <w:rPr>
                <w:rFonts w:ascii="Times New Roman"/>
                <w:b w:val="false"/>
                <w:i w:val="false"/>
                <w:color w:val="000000"/>
                <w:sz w:val="20"/>
              </w:rPr>
              <w:t>
EО 52°20.802)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1"/>
          <w:p>
            <w:pPr>
              <w:spacing w:after="20"/>
              <w:ind w:left="20"/>
              <w:jc w:val="both"/>
            </w:pPr>
            <w:r>
              <w:rPr>
                <w:rFonts w:ascii="Times New Roman"/>
                <w:b w:val="false"/>
                <w:i w:val="false"/>
                <w:color w:val="000000"/>
                <w:sz w:val="20"/>
              </w:rPr>
              <w:t>
Миялы ауылы, Қ.Сәтпаев көшесі</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48°53.294 </w:t>
            </w:r>
          </w:p>
          <w:p>
            <w:pPr>
              <w:spacing w:after="20"/>
              <w:ind w:left="20"/>
              <w:jc w:val="both"/>
            </w:pPr>
            <w:r>
              <w:rPr>
                <w:rFonts w:ascii="Times New Roman"/>
                <w:b w:val="false"/>
                <w:i w:val="false"/>
                <w:color w:val="000000"/>
                <w:sz w:val="20"/>
              </w:rPr>
              <w:t>
EО 53°47.351)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2"/>
          <w:p>
            <w:pPr>
              <w:spacing w:after="20"/>
              <w:ind w:left="20"/>
              <w:jc w:val="both"/>
            </w:pPr>
            <w:r>
              <w:rPr>
                <w:rFonts w:ascii="Times New Roman"/>
                <w:b w:val="false"/>
                <w:i w:val="false"/>
                <w:color w:val="000000"/>
                <w:sz w:val="20"/>
              </w:rPr>
              <w:t xml:space="preserve">
Мұқыр ауылы, Ғ.Сланов көшесі </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48°02.904 </w:t>
            </w:r>
          </w:p>
          <w:p>
            <w:pPr>
              <w:spacing w:after="20"/>
              <w:ind w:left="20"/>
              <w:jc w:val="both"/>
            </w:pPr>
            <w:r>
              <w:rPr>
                <w:rFonts w:ascii="Times New Roman"/>
                <w:b w:val="false"/>
                <w:i w:val="false"/>
                <w:color w:val="000000"/>
                <w:sz w:val="20"/>
              </w:rPr>
              <w:t>
EО 54°29.435)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3"/>
          <w:p>
            <w:pPr>
              <w:spacing w:after="20"/>
              <w:ind w:left="20"/>
              <w:jc w:val="both"/>
            </w:pPr>
            <w:r>
              <w:rPr>
                <w:rFonts w:ascii="Times New Roman"/>
                <w:b w:val="false"/>
                <w:i w:val="false"/>
                <w:color w:val="000000"/>
                <w:sz w:val="20"/>
              </w:rPr>
              <w:t>
Сағыз ауылы,</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Ш.Ізбасов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48°13.556 </w:t>
            </w:r>
          </w:p>
          <w:p>
            <w:pPr>
              <w:spacing w:after="20"/>
              <w:ind w:left="20"/>
              <w:jc w:val="both"/>
            </w:pPr>
            <w:r>
              <w:rPr>
                <w:rFonts w:ascii="Times New Roman"/>
                <w:b w:val="false"/>
                <w:i w:val="false"/>
                <w:color w:val="000000"/>
                <w:sz w:val="20"/>
              </w:rPr>
              <w:t>
EО 54°51.788)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соғысынан оралмаған 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4"/>
          <w:p>
            <w:pPr>
              <w:spacing w:after="20"/>
              <w:ind w:left="20"/>
              <w:jc w:val="both"/>
            </w:pPr>
            <w:r>
              <w:rPr>
                <w:rFonts w:ascii="Times New Roman"/>
                <w:b w:val="false"/>
                <w:i w:val="false"/>
                <w:color w:val="000000"/>
                <w:sz w:val="20"/>
              </w:rPr>
              <w:t>
Тасшағыл ауылы, С.Сейфуллин көшесі</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48°52.651 </w:t>
            </w:r>
          </w:p>
          <w:p>
            <w:pPr>
              <w:spacing w:after="20"/>
              <w:ind w:left="20"/>
              <w:jc w:val="both"/>
            </w:pPr>
            <w:r>
              <w:rPr>
                <w:rFonts w:ascii="Times New Roman"/>
                <w:b w:val="false"/>
                <w:i w:val="false"/>
                <w:color w:val="000000"/>
                <w:sz w:val="20"/>
              </w:rPr>
              <w:t>
EО 52°57.895)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Шернияз Жарылғасұлының жерленген жері (1806-1867 жж.) 1867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5"/>
          <w:p>
            <w:pPr>
              <w:spacing w:after="20"/>
              <w:ind w:left="20"/>
              <w:jc w:val="both"/>
            </w:pPr>
            <w:r>
              <w:rPr>
                <w:rFonts w:ascii="Times New Roman"/>
                <w:b w:val="false"/>
                <w:i w:val="false"/>
                <w:color w:val="000000"/>
                <w:sz w:val="20"/>
              </w:rPr>
              <w:t>
Мұқыр ауылынан батысқа қарай 25 км, Жантерек ауылынан солтүстік-батысқа қарай 12 км</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48°02.050 </w:t>
            </w:r>
          </w:p>
          <w:p>
            <w:pPr>
              <w:spacing w:after="20"/>
              <w:ind w:left="20"/>
              <w:jc w:val="both"/>
            </w:pPr>
            <w:r>
              <w:rPr>
                <w:rFonts w:ascii="Times New Roman"/>
                <w:b w:val="false"/>
                <w:i w:val="false"/>
                <w:color w:val="000000"/>
                <w:sz w:val="20"/>
              </w:rPr>
              <w:t>
EО 54°08.286)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Көміркөл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6"/>
          <w:p>
            <w:pPr>
              <w:spacing w:after="20"/>
              <w:ind w:left="20"/>
              <w:jc w:val="both"/>
            </w:pPr>
            <w:r>
              <w:rPr>
                <w:rFonts w:ascii="Times New Roman"/>
                <w:b w:val="false"/>
                <w:i w:val="false"/>
                <w:color w:val="000000"/>
                <w:sz w:val="20"/>
              </w:rPr>
              <w:t>
Жантерек ауылынан солтүстікке қарай 4 км</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(N 47°58.424</w:t>
            </w:r>
          </w:p>
          <w:p>
            <w:pPr>
              <w:spacing w:after="20"/>
              <w:ind w:left="20"/>
              <w:jc w:val="both"/>
            </w:pPr>
            <w:r>
              <w:rPr>
                <w:rFonts w:ascii="Times New Roman"/>
                <w:b w:val="false"/>
                <w:i w:val="false"/>
                <w:color w:val="000000"/>
                <w:sz w:val="20"/>
              </w:rPr>
              <w:t>
EО 54°09.509)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Шернияз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67"/>
          <w:p>
            <w:pPr>
              <w:spacing w:after="20"/>
              <w:ind w:left="20"/>
              <w:jc w:val="both"/>
            </w:pPr>
            <w:r>
              <w:rPr>
                <w:rFonts w:ascii="Times New Roman"/>
                <w:b w:val="false"/>
                <w:i w:val="false"/>
                <w:color w:val="000000"/>
                <w:sz w:val="20"/>
              </w:rPr>
              <w:t xml:space="preserve">
Жантерек ауылынан батысқа қарай 15 км, Шернияз мазарынан солтүстікке </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қарай 7 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47°02.048 </w:t>
            </w:r>
          </w:p>
          <w:p>
            <w:pPr>
              <w:spacing w:after="20"/>
              <w:ind w:left="20"/>
              <w:jc w:val="both"/>
            </w:pPr>
            <w:r>
              <w:rPr>
                <w:rFonts w:ascii="Times New Roman"/>
                <w:b w:val="false"/>
                <w:i w:val="false"/>
                <w:color w:val="000000"/>
                <w:sz w:val="20"/>
              </w:rPr>
              <w:t>
EО 54°08.196)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1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8"/>
          <w:p>
            <w:pPr>
              <w:spacing w:after="20"/>
              <w:ind w:left="20"/>
              <w:jc w:val="both"/>
            </w:pPr>
            <w:r>
              <w:rPr>
                <w:rFonts w:ascii="Times New Roman"/>
                <w:b w:val="false"/>
                <w:i w:val="false"/>
                <w:color w:val="000000"/>
                <w:sz w:val="20"/>
              </w:rPr>
              <w:t>
Жантерек ауылынан оңтүстік-батысқа қарай 21 км</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47°45.833 </w:t>
            </w:r>
          </w:p>
          <w:p>
            <w:pPr>
              <w:spacing w:after="20"/>
              <w:ind w:left="20"/>
              <w:jc w:val="both"/>
            </w:pPr>
            <w:r>
              <w:rPr>
                <w:rFonts w:ascii="Times New Roman"/>
                <w:b w:val="false"/>
                <w:i w:val="false"/>
                <w:color w:val="000000"/>
                <w:sz w:val="20"/>
              </w:rPr>
              <w:t>
EО 54°09.056)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2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9"/>
          <w:p>
            <w:pPr>
              <w:spacing w:after="20"/>
              <w:ind w:left="20"/>
              <w:jc w:val="both"/>
            </w:pPr>
            <w:r>
              <w:rPr>
                <w:rFonts w:ascii="Times New Roman"/>
                <w:b w:val="false"/>
                <w:i w:val="false"/>
                <w:color w:val="000000"/>
                <w:sz w:val="20"/>
              </w:rPr>
              <w:t>
Жантерек ауылынан оңтүстік-батысқа қарай 20,9 км, Молдабек 1 қорғанынан батысқа қарай 0,5 м</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47°45.676 </w:t>
            </w:r>
          </w:p>
          <w:p>
            <w:pPr>
              <w:spacing w:after="20"/>
              <w:ind w:left="20"/>
              <w:jc w:val="both"/>
            </w:pPr>
            <w:r>
              <w:rPr>
                <w:rFonts w:ascii="Times New Roman"/>
                <w:b w:val="false"/>
                <w:i w:val="false"/>
                <w:color w:val="000000"/>
                <w:sz w:val="20"/>
              </w:rPr>
              <w:t>
EО 54°08.483)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3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0"/>
          <w:p>
            <w:pPr>
              <w:spacing w:after="20"/>
              <w:ind w:left="20"/>
              <w:jc w:val="both"/>
            </w:pPr>
            <w:r>
              <w:rPr>
                <w:rFonts w:ascii="Times New Roman"/>
                <w:b w:val="false"/>
                <w:i w:val="false"/>
                <w:color w:val="000000"/>
                <w:sz w:val="20"/>
              </w:rPr>
              <w:t>
Жантерек ауылынан оңтүстік-батысқа қарай 20,9 км, Молдабек 2 қорғанынан батысқа қарай 30 м</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47°45.656 </w:t>
            </w:r>
          </w:p>
          <w:p>
            <w:pPr>
              <w:spacing w:after="20"/>
              <w:ind w:left="20"/>
              <w:jc w:val="both"/>
            </w:pPr>
            <w:r>
              <w:rPr>
                <w:rFonts w:ascii="Times New Roman"/>
                <w:b w:val="false"/>
                <w:i w:val="false"/>
                <w:color w:val="000000"/>
                <w:sz w:val="20"/>
              </w:rPr>
              <w:t>
EО 54°08.484)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4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1"/>
          <w:p>
            <w:pPr>
              <w:spacing w:after="20"/>
              <w:ind w:left="20"/>
              <w:jc w:val="both"/>
            </w:pPr>
            <w:r>
              <w:rPr>
                <w:rFonts w:ascii="Times New Roman"/>
                <w:b w:val="false"/>
                <w:i w:val="false"/>
                <w:color w:val="000000"/>
                <w:sz w:val="20"/>
              </w:rPr>
              <w:t>
Жантерек ауылынан оңтүстік-батысқа қарай 20,9 км, Молдабек 3 қорғанынан батысқа қарай 5 м</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47°45.656 </w:t>
            </w:r>
          </w:p>
          <w:p>
            <w:pPr>
              <w:spacing w:after="20"/>
              <w:ind w:left="20"/>
              <w:jc w:val="both"/>
            </w:pPr>
            <w:r>
              <w:rPr>
                <w:rFonts w:ascii="Times New Roman"/>
                <w:b w:val="false"/>
                <w:i w:val="false"/>
                <w:color w:val="000000"/>
                <w:sz w:val="20"/>
              </w:rPr>
              <w:t>
EО 54°08.484)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 5 қорғаны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2"/>
          <w:p>
            <w:pPr>
              <w:spacing w:after="20"/>
              <w:ind w:left="20"/>
              <w:jc w:val="both"/>
            </w:pPr>
            <w:r>
              <w:rPr>
                <w:rFonts w:ascii="Times New Roman"/>
                <w:b w:val="false"/>
                <w:i w:val="false"/>
                <w:color w:val="000000"/>
                <w:sz w:val="20"/>
              </w:rPr>
              <w:t>
Жантерек ауылынан оңтүстік-батысқа қарай 20,7 км, Молдабек 4 қорғанынан батысқа қарай 3 км</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47°45.351 </w:t>
            </w:r>
          </w:p>
          <w:p>
            <w:pPr>
              <w:spacing w:after="20"/>
              <w:ind w:left="20"/>
              <w:jc w:val="both"/>
            </w:pPr>
            <w:r>
              <w:rPr>
                <w:rFonts w:ascii="Times New Roman"/>
                <w:b w:val="false"/>
                <w:i w:val="false"/>
                <w:color w:val="000000"/>
                <w:sz w:val="20"/>
              </w:rPr>
              <w:t>
EО 54°06.549)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Үдерменмола қорғандары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3"/>
          <w:p>
            <w:pPr>
              <w:spacing w:after="20"/>
              <w:ind w:left="20"/>
              <w:jc w:val="both"/>
            </w:pPr>
            <w:r>
              <w:rPr>
                <w:rFonts w:ascii="Times New Roman"/>
                <w:b w:val="false"/>
                <w:i w:val="false"/>
                <w:color w:val="000000"/>
                <w:sz w:val="20"/>
              </w:rPr>
              <w:t>
Жантерек ауылынан батысқа қарай 10 км</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47°54.260 </w:t>
            </w:r>
          </w:p>
          <w:p>
            <w:pPr>
              <w:spacing w:after="20"/>
              <w:ind w:left="20"/>
              <w:jc w:val="both"/>
            </w:pPr>
            <w:r>
              <w:rPr>
                <w:rFonts w:ascii="Times New Roman"/>
                <w:b w:val="false"/>
                <w:i w:val="false"/>
                <w:color w:val="000000"/>
                <w:sz w:val="20"/>
              </w:rPr>
              <w:t>
EО 54°05.130)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Сабыр Шәріповтің (1882-1941) бюсті 1966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4"/>
          <w:p>
            <w:pPr>
              <w:spacing w:after="20"/>
              <w:ind w:left="20"/>
              <w:jc w:val="both"/>
            </w:pPr>
            <w:r>
              <w:rPr>
                <w:rFonts w:ascii="Times New Roman"/>
                <w:b w:val="false"/>
                <w:i w:val="false"/>
                <w:color w:val="000000"/>
                <w:sz w:val="20"/>
              </w:rPr>
              <w:t>
Доссор кенті, "Сабыр Шәріпов атындағы Доссор мектеп-интернаты" мемлекеттік мекемесінің алдында</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47°31.918 </w:t>
            </w:r>
          </w:p>
          <w:p>
            <w:pPr>
              <w:spacing w:after="20"/>
              <w:ind w:left="20"/>
              <w:jc w:val="both"/>
            </w:pPr>
            <w:r>
              <w:rPr>
                <w:rFonts w:ascii="Times New Roman"/>
                <w:b w:val="false"/>
                <w:i w:val="false"/>
                <w:color w:val="000000"/>
                <w:sz w:val="20"/>
              </w:rPr>
              <w:t>
EО 52°58.604)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Ембінің 70 жылдығына орнатылған обелиск 1981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5"/>
          <w:p>
            <w:pPr>
              <w:spacing w:after="20"/>
              <w:ind w:left="20"/>
              <w:jc w:val="both"/>
            </w:pPr>
            <w:r>
              <w:rPr>
                <w:rFonts w:ascii="Times New Roman"/>
                <w:b w:val="false"/>
                <w:i w:val="false"/>
                <w:color w:val="000000"/>
                <w:sz w:val="20"/>
              </w:rPr>
              <w:t xml:space="preserve">
Доссор кенті Ш.Еркешов көшесі </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47°31.724 </w:t>
            </w:r>
          </w:p>
          <w:p>
            <w:pPr>
              <w:spacing w:after="20"/>
              <w:ind w:left="20"/>
              <w:jc w:val="both"/>
            </w:pPr>
            <w:r>
              <w:rPr>
                <w:rFonts w:ascii="Times New Roman"/>
                <w:b w:val="false"/>
                <w:i w:val="false"/>
                <w:color w:val="000000"/>
                <w:sz w:val="20"/>
              </w:rPr>
              <w:t>
EО 52°58.705)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 жерлес-жауынгерлерге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6"/>
          <w:p>
            <w:pPr>
              <w:spacing w:after="20"/>
              <w:ind w:left="20"/>
              <w:jc w:val="both"/>
            </w:pPr>
            <w:r>
              <w:rPr>
                <w:rFonts w:ascii="Times New Roman"/>
                <w:b w:val="false"/>
                <w:i w:val="false"/>
                <w:color w:val="000000"/>
                <w:sz w:val="20"/>
              </w:rPr>
              <w:t>
Мақат кенті, Н. Шагирова көшесі</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47°38.751 </w:t>
            </w:r>
          </w:p>
          <w:p>
            <w:pPr>
              <w:spacing w:after="20"/>
              <w:ind w:left="20"/>
              <w:jc w:val="both"/>
            </w:pPr>
            <w:r>
              <w:rPr>
                <w:rFonts w:ascii="Times New Roman"/>
                <w:b w:val="false"/>
                <w:i w:val="false"/>
                <w:color w:val="000000"/>
                <w:sz w:val="20"/>
              </w:rPr>
              <w:t>
EО 53°18.943)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Мұса Баймұхановтың (1910-1945 жж) бюсті 1966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7"/>
          <w:p>
            <w:pPr>
              <w:spacing w:after="20"/>
              <w:ind w:left="20"/>
              <w:jc w:val="both"/>
            </w:pPr>
            <w:r>
              <w:rPr>
                <w:rFonts w:ascii="Times New Roman"/>
                <w:b w:val="false"/>
                <w:i w:val="false"/>
                <w:color w:val="000000"/>
                <w:sz w:val="20"/>
              </w:rPr>
              <w:t>
Мақат кенті, "Мұса Баймұханов атындағы орта мектеп" ММ алдында</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47°38.741 </w:t>
            </w:r>
          </w:p>
          <w:p>
            <w:pPr>
              <w:spacing w:after="20"/>
              <w:ind w:left="20"/>
              <w:jc w:val="both"/>
            </w:pPr>
            <w:r>
              <w:rPr>
                <w:rFonts w:ascii="Times New Roman"/>
                <w:b w:val="false"/>
                <w:i w:val="false"/>
                <w:color w:val="000000"/>
                <w:sz w:val="20"/>
              </w:rPr>
              <w:t>
EО 53°18.501)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30 жылдығына арналған обелиск 1975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8"/>
          <w:p>
            <w:pPr>
              <w:spacing w:after="20"/>
              <w:ind w:left="20"/>
              <w:jc w:val="both"/>
            </w:pPr>
            <w:r>
              <w:rPr>
                <w:rFonts w:ascii="Times New Roman"/>
                <w:b w:val="false"/>
                <w:i w:val="false"/>
                <w:color w:val="000000"/>
                <w:sz w:val="20"/>
              </w:rPr>
              <w:t xml:space="preserve">
Мақат кенті, Алаш көшесі </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47°38.383 </w:t>
            </w:r>
          </w:p>
          <w:p>
            <w:pPr>
              <w:spacing w:after="20"/>
              <w:ind w:left="20"/>
              <w:jc w:val="both"/>
            </w:pPr>
            <w:r>
              <w:rPr>
                <w:rFonts w:ascii="Times New Roman"/>
                <w:b w:val="false"/>
                <w:i w:val="false"/>
                <w:color w:val="000000"/>
                <w:sz w:val="20"/>
              </w:rPr>
              <w:t>
EО 52°20.150)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Байбақты ата мазары 1914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9"/>
          <w:p>
            <w:pPr>
              <w:spacing w:after="20"/>
              <w:ind w:left="20"/>
              <w:jc w:val="both"/>
            </w:pPr>
            <w:r>
              <w:rPr>
                <w:rFonts w:ascii="Times New Roman"/>
                <w:b w:val="false"/>
                <w:i w:val="false"/>
                <w:color w:val="000000"/>
                <w:sz w:val="20"/>
              </w:rPr>
              <w:t>
Доссор кентінен солтүстікке қарай 10 км</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(N 47°37.606</w:t>
            </w:r>
          </w:p>
          <w:p>
            <w:pPr>
              <w:spacing w:after="20"/>
              <w:ind w:left="20"/>
              <w:jc w:val="both"/>
            </w:pPr>
            <w:r>
              <w:rPr>
                <w:rFonts w:ascii="Times New Roman"/>
                <w:b w:val="false"/>
                <w:i w:val="false"/>
                <w:color w:val="000000"/>
                <w:sz w:val="20"/>
              </w:rPr>
              <w:t>
EО 52°57.205)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кешу" керуен-сарайы XIII-XVIIIғғ.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0"/>
          <w:p>
            <w:pPr>
              <w:spacing w:after="20"/>
              <w:ind w:left="20"/>
              <w:jc w:val="both"/>
            </w:pPr>
            <w:r>
              <w:rPr>
                <w:rFonts w:ascii="Times New Roman"/>
                <w:b w:val="false"/>
                <w:i w:val="false"/>
                <w:color w:val="000000"/>
                <w:sz w:val="20"/>
              </w:rPr>
              <w:t>
Мақат кентінен шығысқа қарай 38 км, Сағыз өзенінің сол жақ жағалауы</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47°37.281 </w:t>
            </w:r>
          </w:p>
          <w:p>
            <w:pPr>
              <w:spacing w:after="20"/>
              <w:ind w:left="20"/>
              <w:jc w:val="both"/>
            </w:pPr>
            <w:r>
              <w:rPr>
                <w:rFonts w:ascii="Times New Roman"/>
                <w:b w:val="false"/>
                <w:i w:val="false"/>
                <w:color w:val="000000"/>
                <w:sz w:val="20"/>
              </w:rPr>
              <w:t>
EО 53°50.161)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қорымы XIX - XX ғғ.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1"/>
          <w:p>
            <w:pPr>
              <w:spacing w:after="20"/>
              <w:ind w:left="20"/>
              <w:jc w:val="both"/>
            </w:pPr>
            <w:r>
              <w:rPr>
                <w:rFonts w:ascii="Times New Roman"/>
                <w:b w:val="false"/>
                <w:i w:val="false"/>
                <w:color w:val="000000"/>
                <w:sz w:val="20"/>
              </w:rPr>
              <w:t>
Ортақшыл ауылынан солтүстік-шығысқа қарай 4 км</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47°39.286 </w:t>
            </w:r>
          </w:p>
          <w:p>
            <w:pPr>
              <w:spacing w:after="20"/>
              <w:ind w:left="20"/>
              <w:jc w:val="both"/>
            </w:pPr>
            <w:r>
              <w:rPr>
                <w:rFonts w:ascii="Times New Roman"/>
                <w:b w:val="false"/>
                <w:i w:val="false"/>
                <w:color w:val="000000"/>
                <w:sz w:val="20"/>
              </w:rPr>
              <w:t>
EО 51°41.330)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Бала Ораз Өтебайұлының жерленген жері (1837-1882 жж.) 1882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2"/>
          <w:p>
            <w:pPr>
              <w:spacing w:after="20"/>
              <w:ind w:left="20"/>
              <w:jc w:val="both"/>
            </w:pPr>
            <w:r>
              <w:rPr>
                <w:rFonts w:ascii="Times New Roman"/>
                <w:b w:val="false"/>
                <w:i w:val="false"/>
                <w:color w:val="000000"/>
                <w:sz w:val="20"/>
              </w:rPr>
              <w:t>
Таңдай ауылынан солтүстік-батысқа қарай 30 км</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47°43.021 </w:t>
            </w:r>
          </w:p>
          <w:p>
            <w:pPr>
              <w:spacing w:after="20"/>
              <w:ind w:left="20"/>
              <w:jc w:val="both"/>
            </w:pPr>
            <w:r>
              <w:rPr>
                <w:rFonts w:ascii="Times New Roman"/>
                <w:b w:val="false"/>
                <w:i w:val="false"/>
                <w:color w:val="000000"/>
                <w:sz w:val="20"/>
              </w:rPr>
              <w:t>
EО 51°19.217)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 қорымы XVIII ғ. аяғы -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3"/>
          <w:p>
            <w:pPr>
              <w:spacing w:after="20"/>
              <w:ind w:left="20"/>
              <w:jc w:val="both"/>
            </w:pPr>
            <w:r>
              <w:rPr>
                <w:rFonts w:ascii="Times New Roman"/>
                <w:b w:val="false"/>
                <w:i w:val="false"/>
                <w:color w:val="000000"/>
                <w:sz w:val="20"/>
              </w:rPr>
              <w:t>
Ортақшыл ауылынан оңтүстік-шығысқа қарай 15 км</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47°33.951 </w:t>
            </w:r>
          </w:p>
          <w:p>
            <w:pPr>
              <w:spacing w:after="20"/>
              <w:ind w:left="20"/>
              <w:jc w:val="both"/>
            </w:pPr>
            <w:r>
              <w:rPr>
                <w:rFonts w:ascii="Times New Roman"/>
                <w:b w:val="false"/>
                <w:i w:val="false"/>
                <w:color w:val="000000"/>
                <w:sz w:val="20"/>
              </w:rPr>
              <w:t>
EО 51°49.026)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болғандарға арналған обелиск 1974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4"/>
          <w:p>
            <w:pPr>
              <w:spacing w:after="20"/>
              <w:ind w:left="20"/>
              <w:jc w:val="both"/>
            </w:pPr>
            <w:r>
              <w:rPr>
                <w:rFonts w:ascii="Times New Roman"/>
                <w:b w:val="false"/>
                <w:i w:val="false"/>
                <w:color w:val="000000"/>
                <w:sz w:val="20"/>
              </w:rPr>
              <w:t>
Алға ауылы, Орталық көшесі</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47°25.233 </w:t>
            </w:r>
          </w:p>
          <w:p>
            <w:pPr>
              <w:spacing w:after="20"/>
              <w:ind w:left="20"/>
              <w:jc w:val="both"/>
            </w:pPr>
            <w:r>
              <w:rPr>
                <w:rFonts w:ascii="Times New Roman"/>
                <w:b w:val="false"/>
                <w:i w:val="false"/>
                <w:color w:val="000000"/>
                <w:sz w:val="20"/>
              </w:rPr>
              <w:t>
EО 51°52.123)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арналған обелиск 1967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5"/>
          <w:p>
            <w:pPr>
              <w:spacing w:after="20"/>
              <w:ind w:left="20"/>
              <w:jc w:val="both"/>
            </w:pPr>
            <w:r>
              <w:rPr>
                <w:rFonts w:ascii="Times New Roman"/>
                <w:b w:val="false"/>
                <w:i w:val="false"/>
                <w:color w:val="000000"/>
                <w:sz w:val="20"/>
              </w:rPr>
              <w:t>
Сарайшық ауылы Ы.Алтынсарин көшесі</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(N 47°30.134</w:t>
            </w:r>
          </w:p>
          <w:p>
            <w:pPr>
              <w:spacing w:after="20"/>
              <w:ind w:left="20"/>
              <w:jc w:val="both"/>
            </w:pPr>
            <w:r>
              <w:rPr>
                <w:rFonts w:ascii="Times New Roman"/>
                <w:b w:val="false"/>
                <w:i w:val="false"/>
                <w:color w:val="000000"/>
                <w:sz w:val="20"/>
              </w:rPr>
              <w:t>
EО 51°42.756)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 қорым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6"/>
          <w:p>
            <w:pPr>
              <w:spacing w:after="20"/>
              <w:ind w:left="20"/>
              <w:jc w:val="both"/>
            </w:pPr>
            <w:r>
              <w:rPr>
                <w:rFonts w:ascii="Times New Roman"/>
                <w:b w:val="false"/>
                <w:i w:val="false"/>
                <w:color w:val="000000"/>
                <w:sz w:val="20"/>
              </w:rPr>
              <w:t>
Есбол ауылынан солтүстік-шығысқа қарай 8 км</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47°46.069 </w:t>
            </w:r>
          </w:p>
          <w:p>
            <w:pPr>
              <w:spacing w:after="20"/>
              <w:ind w:left="20"/>
              <w:jc w:val="both"/>
            </w:pPr>
            <w:r>
              <w:rPr>
                <w:rFonts w:ascii="Times New Roman"/>
                <w:b w:val="false"/>
                <w:i w:val="false"/>
                <w:color w:val="000000"/>
                <w:sz w:val="20"/>
              </w:rPr>
              <w:t>
EО 51°40.331)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1836-1838 жж. ұлт-азаттық көтеріліс басшылары Исатай Тайманұлы (1791-1838 жж.) мен Махамбет Өтемісұлына (1804-1846 жж.) арналған, 1837 жылы Жайық өзені арқылы өткені туралы естелік стеласы 1982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 объект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87"/>
          <w:p>
            <w:pPr>
              <w:spacing w:after="20"/>
              <w:ind w:left="20"/>
              <w:jc w:val="both"/>
            </w:pPr>
            <w:r>
              <w:rPr>
                <w:rFonts w:ascii="Times New Roman"/>
                <w:b w:val="false"/>
                <w:i w:val="false"/>
                <w:color w:val="000000"/>
                <w:sz w:val="20"/>
              </w:rPr>
              <w:t>
Сарытоғай ауылынан батысқа 5 км</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47°44.311 </w:t>
            </w:r>
          </w:p>
          <w:p>
            <w:pPr>
              <w:spacing w:after="20"/>
              <w:ind w:left="20"/>
              <w:jc w:val="both"/>
            </w:pPr>
            <w:r>
              <w:rPr>
                <w:rFonts w:ascii="Times New Roman"/>
                <w:b w:val="false"/>
                <w:i w:val="false"/>
                <w:color w:val="000000"/>
                <w:sz w:val="20"/>
              </w:rPr>
              <w:t>
EО 51°34.206)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0,002га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батыры Георгий Федорович Канцевтің (1907-1978 жж) бюсті 2006 ж.</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монументтік өнер құрылыс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88"/>
          <w:p>
            <w:pPr>
              <w:spacing w:after="20"/>
              <w:ind w:left="20"/>
              <w:jc w:val="both"/>
            </w:pPr>
            <w:r>
              <w:rPr>
                <w:rFonts w:ascii="Times New Roman"/>
                <w:b w:val="false"/>
                <w:i w:val="false"/>
                <w:color w:val="000000"/>
                <w:sz w:val="20"/>
              </w:rPr>
              <w:t>
Махамбет ауылы,</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Абай көшесі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47°40.886 </w:t>
            </w:r>
          </w:p>
          <w:p>
            <w:pPr>
              <w:spacing w:after="20"/>
              <w:ind w:left="20"/>
              <w:jc w:val="both"/>
            </w:pPr>
            <w:r>
              <w:rPr>
                <w:rFonts w:ascii="Times New Roman"/>
                <w:b w:val="false"/>
                <w:i w:val="false"/>
                <w:color w:val="000000"/>
                <w:sz w:val="20"/>
              </w:rPr>
              <w:t>
EО 51°35.225)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қорымы XIX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9"/>
          <w:p>
            <w:pPr>
              <w:spacing w:after="20"/>
              <w:ind w:left="20"/>
              <w:jc w:val="both"/>
            </w:pPr>
            <w:r>
              <w:rPr>
                <w:rFonts w:ascii="Times New Roman"/>
                <w:b w:val="false"/>
                <w:i w:val="false"/>
                <w:color w:val="000000"/>
                <w:sz w:val="20"/>
              </w:rPr>
              <w:t>
Таңдай ауылынан оңтүстік-батысқа қарай 22 км</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47°28.357 </w:t>
            </w:r>
          </w:p>
          <w:p>
            <w:pPr>
              <w:spacing w:after="20"/>
              <w:ind w:left="20"/>
              <w:jc w:val="both"/>
            </w:pPr>
            <w:r>
              <w:rPr>
                <w:rFonts w:ascii="Times New Roman"/>
                <w:b w:val="false"/>
                <w:i w:val="false"/>
                <w:color w:val="000000"/>
                <w:sz w:val="20"/>
              </w:rPr>
              <w:t>
EО 51°22.267)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Көпмола қорымы XIX ғ. ортасы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90"/>
          <w:p>
            <w:pPr>
              <w:spacing w:after="20"/>
              <w:ind w:left="20"/>
              <w:jc w:val="both"/>
            </w:pPr>
            <w:r>
              <w:rPr>
                <w:rFonts w:ascii="Times New Roman"/>
                <w:b w:val="false"/>
                <w:i w:val="false"/>
                <w:color w:val="000000"/>
                <w:sz w:val="20"/>
              </w:rPr>
              <w:t>
Ақжайық ауылынан шығыс – солтүстік-шығысқа қарай 4 км (N 47°53.820</w:t>
            </w:r>
          </w:p>
          <w:bookmarkEnd w:id="90"/>
          <w:p>
            <w:pPr>
              <w:spacing w:after="20"/>
              <w:ind w:left="20"/>
              <w:jc w:val="both"/>
            </w:pPr>
            <w:r>
              <w:rPr>
                <w:rFonts w:ascii="Times New Roman"/>
                <w:b w:val="false"/>
                <w:i w:val="false"/>
                <w:color w:val="000000"/>
                <w:sz w:val="20"/>
              </w:rPr>
              <w:t>
EО 51°42.931)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қорымы XIX ғ. аяғы - ХХ ғ. ортасы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91"/>
          <w:p>
            <w:pPr>
              <w:spacing w:after="20"/>
              <w:ind w:left="20"/>
              <w:jc w:val="both"/>
            </w:pPr>
            <w:r>
              <w:rPr>
                <w:rFonts w:ascii="Times New Roman"/>
                <w:b w:val="false"/>
                <w:i w:val="false"/>
                <w:color w:val="000000"/>
                <w:sz w:val="20"/>
              </w:rPr>
              <w:t>
Ақжайық ауылынан оңтүстікке қарай 12 км</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47°51.692 </w:t>
            </w:r>
          </w:p>
          <w:p>
            <w:pPr>
              <w:spacing w:after="20"/>
              <w:ind w:left="20"/>
              <w:jc w:val="both"/>
            </w:pPr>
            <w:r>
              <w:rPr>
                <w:rFonts w:ascii="Times New Roman"/>
                <w:b w:val="false"/>
                <w:i w:val="false"/>
                <w:color w:val="000000"/>
                <w:sz w:val="20"/>
              </w:rPr>
              <w:t>
EО 51°40.164)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Тайлан қорымы ХІХ ғ. - ХХ ғ. басы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2"/>
          <w:p>
            <w:pPr>
              <w:spacing w:after="20"/>
              <w:ind w:left="20"/>
              <w:jc w:val="both"/>
            </w:pPr>
            <w:r>
              <w:rPr>
                <w:rFonts w:ascii="Times New Roman"/>
                <w:b w:val="false"/>
                <w:i w:val="false"/>
                <w:color w:val="000000"/>
                <w:sz w:val="20"/>
              </w:rPr>
              <w:t>
Ортақшыл ауылынан оңтүстік-шығысқа қарай 20,1 км</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47°31.242 </w:t>
            </w:r>
          </w:p>
          <w:p>
            <w:pPr>
              <w:spacing w:after="20"/>
              <w:ind w:left="20"/>
              <w:jc w:val="both"/>
            </w:pPr>
            <w:r>
              <w:rPr>
                <w:rFonts w:ascii="Times New Roman"/>
                <w:b w:val="false"/>
                <w:i w:val="false"/>
                <w:color w:val="000000"/>
                <w:sz w:val="20"/>
              </w:rPr>
              <w:t>
EО 51°51.716)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Өскенбай қорымы ХІХ ғ. - ХХ 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және сәулет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93"/>
          <w:p>
            <w:pPr>
              <w:spacing w:after="20"/>
              <w:ind w:left="20"/>
              <w:jc w:val="both"/>
            </w:pPr>
            <w:r>
              <w:rPr>
                <w:rFonts w:ascii="Times New Roman"/>
                <w:b w:val="false"/>
                <w:i w:val="false"/>
                <w:color w:val="000000"/>
                <w:sz w:val="20"/>
              </w:rPr>
              <w:t>
Есбол ауылынан шығысқа қарай 30 км</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47°40.896 </w:t>
            </w:r>
          </w:p>
          <w:p>
            <w:pPr>
              <w:spacing w:after="20"/>
              <w:ind w:left="20"/>
              <w:jc w:val="both"/>
            </w:pPr>
            <w:r>
              <w:rPr>
                <w:rFonts w:ascii="Times New Roman"/>
                <w:b w:val="false"/>
                <w:i w:val="false"/>
                <w:color w:val="000000"/>
                <w:sz w:val="20"/>
              </w:rPr>
              <w:t>
EО 52°03.218)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 қорымы XIX ғ. ортасы - ХХ ғ. 60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мен кешендер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94"/>
          <w:p>
            <w:pPr>
              <w:spacing w:after="20"/>
              <w:ind w:left="20"/>
              <w:jc w:val="both"/>
            </w:pPr>
            <w:r>
              <w:rPr>
                <w:rFonts w:ascii="Times New Roman"/>
                <w:b w:val="false"/>
                <w:i w:val="false"/>
                <w:color w:val="000000"/>
                <w:sz w:val="20"/>
              </w:rPr>
              <w:t>
Ортақшыл ауылынан шығыс – солтүстік-шығысқа қарай км 10,4</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47°40.707 </w:t>
            </w:r>
          </w:p>
          <w:p>
            <w:pPr>
              <w:spacing w:after="20"/>
              <w:ind w:left="20"/>
              <w:jc w:val="both"/>
            </w:pPr>
            <w:r>
              <w:rPr>
                <w:rFonts w:ascii="Times New Roman"/>
                <w:b w:val="false"/>
                <w:i w:val="false"/>
                <w:color w:val="000000"/>
                <w:sz w:val="20"/>
              </w:rPr>
              <w:t>
EО 51°46.450)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5"/>
          <w:p>
            <w:pPr>
              <w:spacing w:after="20"/>
              <w:ind w:left="20"/>
              <w:jc w:val="both"/>
            </w:pPr>
            <w:r>
              <w:rPr>
                <w:rFonts w:ascii="Times New Roman"/>
                <w:b w:val="false"/>
                <w:i w:val="false"/>
                <w:color w:val="000000"/>
                <w:sz w:val="20"/>
              </w:rPr>
              <w:t xml:space="preserve">
Есбол ауылынан шығысқа қарай 4,5 км </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(N 47°41.787 </w:t>
            </w:r>
          </w:p>
          <w:p>
            <w:pPr>
              <w:spacing w:after="20"/>
              <w:ind w:left="20"/>
              <w:jc w:val="both"/>
            </w:pPr>
            <w:r>
              <w:rPr>
                <w:rFonts w:ascii="Times New Roman"/>
                <w:b w:val="false"/>
                <w:i w:val="false"/>
                <w:color w:val="000000"/>
                <w:sz w:val="20"/>
              </w:rPr>
              <w:t>
EО 51°42.100)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Қорғандар ерте темір дәуірі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96"/>
          <w:p>
            <w:pPr>
              <w:spacing w:after="20"/>
              <w:ind w:left="20"/>
              <w:jc w:val="both"/>
            </w:pPr>
            <w:r>
              <w:rPr>
                <w:rFonts w:ascii="Times New Roman"/>
                <w:b w:val="false"/>
                <w:i w:val="false"/>
                <w:color w:val="000000"/>
                <w:sz w:val="20"/>
              </w:rPr>
              <w:t>
Кеңөріс ауылынан батысқа қарай 8 км</w:t>
            </w:r>
          </w:p>
          <w:bookmarkEnd w:id="96"/>
          <w:p>
            <w:pPr>
              <w:spacing w:after="20"/>
              <w:ind w:left="20"/>
              <w:jc w:val="both"/>
            </w:pPr>
            <w:r>
              <w:rPr>
                <w:rFonts w:ascii="Times New Roman"/>
                <w:b w:val="false"/>
                <w:i w:val="false"/>
                <w:color w:val="000000"/>
                <w:sz w:val="20"/>
              </w:rPr>
              <w:t>
(N 47°52.933 EО 51°30.166)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қалашығы ХІІІ-ХVІ ғасырлар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ескерткіші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97"/>
          <w:p>
            <w:pPr>
              <w:spacing w:after="20"/>
              <w:ind w:left="20"/>
              <w:jc w:val="both"/>
            </w:pPr>
            <w:r>
              <w:rPr>
                <w:rFonts w:ascii="Times New Roman"/>
                <w:b w:val="false"/>
                <w:i w:val="false"/>
                <w:color w:val="000000"/>
                <w:sz w:val="20"/>
              </w:rPr>
              <w:t>
Сарайшық ауылынан шығысқа қарай 1,5 км</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(N 47° 30.127</w:t>
            </w:r>
          </w:p>
          <w:p>
            <w:pPr>
              <w:spacing w:after="20"/>
              <w:ind w:left="20"/>
              <w:jc w:val="both"/>
            </w:pPr>
            <w:r>
              <w:rPr>
                <w:rFonts w:ascii="Times New Roman"/>
                <w:b w:val="false"/>
                <w:i w:val="false"/>
                <w:color w:val="000000"/>
                <w:sz w:val="20"/>
              </w:rPr>
              <w:t>
ЕО 51°43.977)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га</w:t>
            </w:r>
          </w:p>
        </w:tc>
      </w:tr>
    </w:tbl>
    <w:bookmarkStart w:name="z196" w:id="98"/>
    <w:p>
      <w:pPr>
        <w:spacing w:after="0"/>
        <w:ind w:left="0"/>
        <w:jc w:val="both"/>
      </w:pPr>
      <w:r>
        <w:rPr>
          <w:rFonts w:ascii="Times New Roman"/>
          <w:b w:val="false"/>
          <w:i w:val="false"/>
          <w:color w:val="000000"/>
          <w:sz w:val="28"/>
        </w:rPr>
        <w:t>
      Ескертпе. Аббревиатуралардың толық жазылуы:</w:t>
      </w:r>
    </w:p>
    <w:bookmarkEnd w:id="98"/>
    <w:bookmarkStart w:name="z197" w:id="99"/>
    <w:p>
      <w:pPr>
        <w:spacing w:after="0"/>
        <w:ind w:left="0"/>
        <w:jc w:val="both"/>
      </w:pPr>
      <w:r>
        <w:rPr>
          <w:rFonts w:ascii="Times New Roman"/>
          <w:b w:val="false"/>
          <w:i w:val="false"/>
          <w:color w:val="000000"/>
          <w:sz w:val="28"/>
        </w:rPr>
        <w:t>
      ғ. - ғасыр;</w:t>
      </w:r>
    </w:p>
    <w:bookmarkEnd w:id="99"/>
    <w:bookmarkStart w:name="z198" w:id="100"/>
    <w:p>
      <w:pPr>
        <w:spacing w:after="0"/>
        <w:ind w:left="0"/>
        <w:jc w:val="both"/>
      </w:pPr>
      <w:r>
        <w:rPr>
          <w:rFonts w:ascii="Times New Roman"/>
          <w:b w:val="false"/>
          <w:i w:val="false"/>
          <w:color w:val="000000"/>
          <w:sz w:val="28"/>
        </w:rPr>
        <w:t>
      ғ.ғ. - ғасырлар;</w:t>
      </w:r>
    </w:p>
    <w:bookmarkEnd w:id="100"/>
    <w:bookmarkStart w:name="z199" w:id="101"/>
    <w:p>
      <w:pPr>
        <w:spacing w:after="0"/>
        <w:ind w:left="0"/>
        <w:jc w:val="both"/>
      </w:pPr>
      <w:r>
        <w:rPr>
          <w:rFonts w:ascii="Times New Roman"/>
          <w:b w:val="false"/>
          <w:i w:val="false"/>
          <w:color w:val="000000"/>
          <w:sz w:val="28"/>
        </w:rPr>
        <w:t>
      ж. - жыл;</w:t>
      </w:r>
    </w:p>
    <w:bookmarkEnd w:id="101"/>
    <w:bookmarkStart w:name="z200" w:id="102"/>
    <w:p>
      <w:pPr>
        <w:spacing w:after="0"/>
        <w:ind w:left="0"/>
        <w:jc w:val="both"/>
      </w:pPr>
      <w:r>
        <w:rPr>
          <w:rFonts w:ascii="Times New Roman"/>
          <w:b w:val="false"/>
          <w:i w:val="false"/>
          <w:color w:val="000000"/>
          <w:sz w:val="28"/>
        </w:rPr>
        <w:t>
      б.д.д. - біздің дәуірімізге дейінгі;</w:t>
      </w:r>
    </w:p>
    <w:bookmarkEnd w:id="102"/>
    <w:bookmarkStart w:name="z201" w:id="103"/>
    <w:p>
      <w:pPr>
        <w:spacing w:after="0"/>
        <w:ind w:left="0"/>
        <w:jc w:val="both"/>
      </w:pPr>
      <w:r>
        <w:rPr>
          <w:rFonts w:ascii="Times New Roman"/>
          <w:b w:val="false"/>
          <w:i w:val="false"/>
          <w:color w:val="000000"/>
          <w:sz w:val="28"/>
        </w:rPr>
        <w:t>
      б.д. - біздің дәуіріміздің;</w:t>
      </w:r>
    </w:p>
    <w:bookmarkEnd w:id="103"/>
    <w:bookmarkStart w:name="z202" w:id="104"/>
    <w:p>
      <w:pPr>
        <w:spacing w:after="0"/>
        <w:ind w:left="0"/>
        <w:jc w:val="both"/>
      </w:pPr>
      <w:r>
        <w:rPr>
          <w:rFonts w:ascii="Times New Roman"/>
          <w:b w:val="false"/>
          <w:i w:val="false"/>
          <w:color w:val="000000"/>
          <w:sz w:val="28"/>
        </w:rPr>
        <w:t>
      га - гектар;</w:t>
      </w:r>
    </w:p>
    <w:bookmarkEnd w:id="104"/>
    <w:bookmarkStart w:name="z203" w:id="105"/>
    <w:p>
      <w:pPr>
        <w:spacing w:after="0"/>
        <w:ind w:left="0"/>
        <w:jc w:val="both"/>
      </w:pPr>
      <w:r>
        <w:rPr>
          <w:rFonts w:ascii="Times New Roman"/>
          <w:b w:val="false"/>
          <w:i w:val="false"/>
          <w:color w:val="000000"/>
          <w:sz w:val="28"/>
        </w:rPr>
        <w:t>
      км - километр.</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