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95082" w14:textId="4b95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Атырау облысының азаматтарына тұрақты тұратын елді мекеннен тысқары жерлерге тегін жол жүруді ұсыну туралы</w:t>
      </w:r>
    </w:p>
    <w:p>
      <w:pPr>
        <w:spacing w:after="0"/>
        <w:ind w:left="0"/>
        <w:jc w:val="both"/>
      </w:pPr>
      <w:r>
        <w:rPr>
          <w:rFonts w:ascii="Times New Roman"/>
          <w:b w:val="false"/>
          <w:i w:val="false"/>
          <w:color w:val="000000"/>
          <w:sz w:val="28"/>
        </w:rPr>
        <w:t>Атырау облыстық мәслихатының 2023 жылғы 3 тамыздағы № 44-VIII шешімі. Атырау облысының Әділет департаментінде 2023 жылғы 3 тамызда № 5068-06 болып тіркелді</w:t>
      </w:r>
    </w:p>
    <w:p>
      <w:pPr>
        <w:spacing w:after="0"/>
        <w:ind w:left="0"/>
        <w:jc w:val="both"/>
      </w:pPr>
      <w:bookmarkStart w:name="z4" w:id="0"/>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12-бабы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Атырау облыстық мәслихаты ШЕШТІ:</w:t>
      </w:r>
    </w:p>
    <w:bookmarkEnd w:id="0"/>
    <w:bookmarkStart w:name="z5" w:id="1"/>
    <w:p>
      <w:pPr>
        <w:spacing w:after="0"/>
        <w:ind w:left="0"/>
        <w:jc w:val="both"/>
      </w:pPr>
      <w:r>
        <w:rPr>
          <w:rFonts w:ascii="Times New Roman"/>
          <w:b w:val="false"/>
          <w:i w:val="false"/>
          <w:color w:val="000000"/>
          <w:sz w:val="28"/>
        </w:rPr>
        <w:t>
      1. "Атырау облысы Денсаулық сақтау басқармасы" мемлекеттік мекемесімен берілген денсаулық сақтау саласындағы уәкілетті органмен бекітілген жолдама болған жағдайда, медициналық көрсеткіштер бойынша емделуге жіберілетін Атырау облысының азаматтарына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 жерлерге тегін жол жүру ұсынылсын.</w:t>
      </w:r>
    </w:p>
    <w:bookmarkEnd w:id="1"/>
    <w:bookmarkStart w:name="z6" w:id="2"/>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медициналық айғақтар бойынша тұрақты тұратын елді мекеннің шегінен тыс емделуге жіберілетін пациенттерге мынадай төлемдер жүзеге асырылсын:</w:t>
      </w:r>
    </w:p>
    <w:bookmarkEnd w:id="2"/>
    <w:bookmarkStart w:name="z7" w:id="3"/>
    <w:p>
      <w:pPr>
        <w:spacing w:after="0"/>
        <w:ind w:left="0"/>
        <w:jc w:val="both"/>
      </w:pPr>
      <w:r>
        <w:rPr>
          <w:rFonts w:ascii="Times New Roman"/>
          <w:b w:val="false"/>
          <w:i w:val="false"/>
          <w:color w:val="000000"/>
          <w:sz w:val="28"/>
        </w:rPr>
        <w:t>
      1) теміржол және қалааралық автомобиль көлігінде жол жүру құны (екі жаққа да);</w:t>
      </w:r>
    </w:p>
    <w:bookmarkEnd w:id="3"/>
    <w:bookmarkStart w:name="z8" w:id="4"/>
    <w:p>
      <w:pPr>
        <w:spacing w:after="0"/>
        <w:ind w:left="0"/>
        <w:jc w:val="both"/>
      </w:pPr>
      <w:r>
        <w:rPr>
          <w:rFonts w:ascii="Times New Roman"/>
          <w:b w:val="false"/>
          <w:i w:val="false"/>
          <w:color w:val="000000"/>
          <w:sz w:val="28"/>
        </w:rPr>
        <w:t>
      2) әуе көлігімен және темір жол көлігімен (жатын вагон) жүру кезінде темір жол көлігінің жылдам жүретін поездының купе вагоны билетінің құнынан аспайтын мөлшерде жол жүру құнын (екі жаққа да) ішінара өтеу жүргізіледі.</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Хайруллиев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