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b82f" w14:textId="d6eb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2015 жылғы 19 қарашадағы № 308 "Атырау қаласында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Атырау қалалық мәслихатының 2023 жылғы 16 қаңтардағы № 223 шешімі. Атырау облысының Әділет департаментінде 2023 жылғы 20 қаңтарда № 4972 болып тіркелді</w:t>
      </w:r>
    </w:p>
    <w:p>
      <w:pPr>
        <w:spacing w:after="0"/>
        <w:ind w:left="0"/>
        <w:jc w:val="both"/>
      </w:pPr>
      <w:bookmarkStart w:name="z4" w:id="0"/>
      <w:r>
        <w:rPr>
          <w:rFonts w:ascii="Times New Roman"/>
          <w:b w:val="false"/>
          <w:i w:val="false"/>
          <w:color w:val="000000"/>
          <w:sz w:val="28"/>
        </w:rPr>
        <w:t>
      Атырау қаласының мәслихаты ШЕШТІ:</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"Атырау қаласында тұратын аз қамтылған отбасыларға (азаматтарға) тұрғын үй көмегін көрсетудің қағидасын бекіту туралы" 2015 жылғы 19 қарашадағы № 308 шешіміне (нормативтік құқықтық актілерді мемлекеттік тіркеу тізілімінде № 3389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"Атырау қаласында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қалалық мәслихаты ШЕШТІ:";</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"1. Атырау қаласында тұрғын үй көмегін көрсетудің мөлшері мен тәртібі, осы шешімнің қосымшасына сәйкес айқындалсын.";</w:t>
      </w:r>
    </w:p>
    <w:bookmarkEnd w:id="7"/>
    <w:bookmarkStart w:name="z12"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қаласының</w:t>
            </w:r>
            <w:r>
              <w:br/>
            </w:r>
            <w:r>
              <w:rPr>
                <w:rFonts w:ascii="Times New Roman"/>
                <w:b w:val="false"/>
                <w:i w:val="false"/>
                <w:color w:val="000000"/>
                <w:sz w:val="20"/>
              </w:rPr>
              <w:t>Мәслихатының 2023 жылғы</w:t>
            </w:r>
            <w:r>
              <w:br/>
            </w:r>
            <w:r>
              <w:rPr>
                <w:rFonts w:ascii="Times New Roman"/>
                <w:b w:val="false"/>
                <w:i w:val="false"/>
                <w:color w:val="000000"/>
                <w:sz w:val="20"/>
              </w:rPr>
              <w:t>16 қаңтардағы № 223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w:t>
            </w:r>
            <w:r>
              <w:br/>
            </w:r>
            <w:r>
              <w:rPr>
                <w:rFonts w:ascii="Times New Roman"/>
                <w:b w:val="false"/>
                <w:i w:val="false"/>
                <w:color w:val="000000"/>
                <w:sz w:val="20"/>
              </w:rPr>
              <w:t>мәслихатының 2015 жылғы</w:t>
            </w:r>
            <w:r>
              <w:br/>
            </w:r>
            <w:r>
              <w:rPr>
                <w:rFonts w:ascii="Times New Roman"/>
                <w:b w:val="false"/>
                <w:i w:val="false"/>
                <w:color w:val="000000"/>
                <w:sz w:val="20"/>
              </w:rPr>
              <w:t>19 қарашадағы № 308 шешіміне</w:t>
            </w:r>
            <w:r>
              <w:br/>
            </w:r>
            <w:r>
              <w:rPr>
                <w:rFonts w:ascii="Times New Roman"/>
                <w:b w:val="false"/>
                <w:i w:val="false"/>
                <w:color w:val="000000"/>
                <w:sz w:val="20"/>
              </w:rPr>
              <w:t>қосымша</w:t>
            </w:r>
          </w:p>
        </w:tc>
      </w:tr>
    </w:tbl>
    <w:bookmarkStart w:name="z17" w:id="10"/>
    <w:p>
      <w:pPr>
        <w:spacing w:after="0"/>
        <w:ind w:left="0"/>
        <w:jc w:val="left"/>
      </w:pPr>
      <w:r>
        <w:rPr>
          <w:rFonts w:ascii="Times New Roman"/>
          <w:b/>
          <w:i w:val="false"/>
          <w:color w:val="000000"/>
        </w:rPr>
        <w:t xml:space="preserve"> Атырау қаласында тұрғын үй көмегін көрсетудің мөлшері мен тәртібі</w:t>
      </w:r>
    </w:p>
    <w:bookmarkEnd w:id="10"/>
    <w:bookmarkStart w:name="z18" w:id="11"/>
    <w:p>
      <w:pPr>
        <w:spacing w:after="0"/>
        <w:ind w:left="0"/>
        <w:jc w:val="both"/>
      </w:pPr>
      <w:r>
        <w:rPr>
          <w:rFonts w:ascii="Times New Roman"/>
          <w:b w:val="false"/>
          <w:i w:val="false"/>
          <w:color w:val="000000"/>
          <w:sz w:val="28"/>
        </w:rPr>
        <w:t>
      1. Тұрғын үй көмегі Атырау қаласының жергілікті бюджеті қаражаты есебінен Атырау қаласында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1"/>
    <w:bookmarkStart w:name="z19"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0"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3"/>
    <w:bookmarkStart w:name="z21"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2"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3" w:id="16"/>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4" w:id="17"/>
    <w:p>
      <w:pPr>
        <w:spacing w:after="0"/>
        <w:ind w:left="0"/>
        <w:jc w:val="both"/>
      </w:pPr>
      <w:r>
        <w:rPr>
          <w:rFonts w:ascii="Times New Roman"/>
          <w:b w:val="false"/>
          <w:i w:val="false"/>
          <w:color w:val="000000"/>
          <w:sz w:val="28"/>
        </w:rPr>
        <w:t>
      2. Тұрғын үй көмегін тағайындау "Атырау қалалық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7"/>
    <w:bookmarkStart w:name="z25"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26"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w:t>
      </w:r>
    </w:p>
    <w:bookmarkEnd w:id="19"/>
    <w:bookmarkStart w:name="z27" w:id="20"/>
    <w:p>
      <w:pPr>
        <w:spacing w:after="0"/>
        <w:ind w:left="0"/>
        <w:jc w:val="both"/>
      </w:pPr>
      <w:r>
        <w:rPr>
          <w:rFonts w:ascii="Times New Roman"/>
          <w:b w:val="false"/>
          <w:i w:val="false"/>
          <w:color w:val="000000"/>
          <w:sz w:val="28"/>
        </w:rPr>
        <w:t>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жергілікті өкілді органдар белгiлеген шекті жол берілетін деңгейінің арасындағы айырма ретiнде айқындалады.</w:t>
      </w:r>
    </w:p>
    <w:bookmarkEnd w:id="20"/>
    <w:bookmarkStart w:name="z28" w:id="21"/>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1"/>
    <w:bookmarkStart w:name="z29" w:id="22"/>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2"/>
    <w:bookmarkStart w:name="z30" w:id="23"/>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тоқсанына бір рет жүгінеді.</w:t>
      </w:r>
    </w:p>
    <w:bookmarkEnd w:id="23"/>
    <w:bookmarkStart w:name="z31" w:id="24"/>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4"/>
    <w:bookmarkStart w:name="z32" w:id="25"/>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5"/>
    <w:bookmarkStart w:name="z33" w:id="26"/>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6"/>
    <w:bookmarkStart w:name="z34" w:id="27"/>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ай сайын тағайындалған айдан кейінгі айдың 10-на дейін жүзеге асырады.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