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c74c" w14:textId="ccac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әкімдігінің 2021 жылғы 13 мамырдағы № 1308 "Атырау қаласы аумағында ішкі сауда субъектілеріне автодүкендерде және (немесе) шатырларда (павильондарда) көшпелі сауданы жүзеге асыру үшін арнайы бөлінген орындарды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2023 жылғы 26 қаңтардағы № 126 қаулысы. Атырау облысының Әділет департаментінде 2023 жылғы 1 ақпанда № 4980-06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әкімдігінің 2021 жылғы 13 мамырдағы № 1308 "Атырау қаласы аумағында ішкі сауда субъектілеріне автодүкендерде және (немесе) шатырларда (павильондарда) көшпелі сауданы жүзеге асыру үшін арнайы бөлінген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4958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Е.Умаровқа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1308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 аумағында ішкі сауда субъектілеріне автодүкендерде және (немесе) шатырларда (павильондарда) көшпелі сауданы жүзеге асыру үшін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орындарының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(га)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ескерілеген қызмет саласы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қаласында жергілікті шаруа қожалықтарының жеміс-көкөніс өнімдерімен көшпелі сауданы жүзеге асыру үшін арнайы бөлінген сауда орындары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№12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№24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№31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№37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№40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№43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№45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№8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№10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№3А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№11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№12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Авангард-4 шағын ауданы, №15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шағын ауданы, №10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шағын ауданы, №14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Датов көшесі, №15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Датов көшесі, №29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СМП-136 шағын ауданы, №5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№8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 шағын ауданы, №7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 шағын ауданы, №13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 шағын ауданы, №22, 24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Алмагул-2 шағын ауданы, №27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Аманшин көшесі, №29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 №1 шағын ауданы, Ғаббас Берғалиев көшесі, №71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№14А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№15А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№52А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 шағын ауданы, №14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 шағын ауданы, №17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 шағын ауданы, №22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№11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№18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 №29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Баймұханов көшесі, №21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Баймұханов көшесі, №43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Баймұханов көшесі, №45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№46А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№57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№61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№64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№101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№129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№132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№149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№153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Жолдасқали Досмұхамбетов көшесі, №14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Жолдасқали Досмұхамбетов көшесі, №17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Ғизат Әліпов көшесі, №2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№116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№123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№130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№14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№16 В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№26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№13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Молдағалиев көшесі, №31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 қазына шағын ауданы, №5 үйдің ауласына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№1 үйдің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№11 үйдің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№35 үйдің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№52,57 үйлердің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№61,62,63,65,69 үйлердің ауласында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№64Б, 64В,64D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№81,85,88 үйлердің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№92,94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№109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Рысбай Ғабдиев көшесі, №34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Тұлпар шағын ауданы, №71/1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Тұлпар шағын ауданы, №72,78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 мөлтек ауданы, Адгам Каримов көшесі, №1Б ғимаратының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шағын ауданы, №4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шағын ауданы, №7үйдің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№13 үйдің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№15 үйдің арты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Канцев көшесі, №3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№68А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Жарбосынов көшесі №85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Манаш көшесі, №5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Қарымсақов көшесі, №4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Шамин көшесі, №4А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 №1 үйдің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 №3 үйдің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Айнаш Байжігітова көшесі №85 үйдің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мөлтек ауданы, Әл-Фараби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шағын ауданы №1,2,4,7,15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шағын аулданы №29,30,33,36,37,44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Ш.Түсіпқалиев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Балауса шағын ауданы, №1 көше, №19 үй, "Теңіз самалы" кафесінің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Еркінқала ауылдық округі, Д.Есқалиев көшесі, №29 құрылыстың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Балауса шағын ауданы, №39 көше, №1В үйінің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 ауылы, Орталық көшесі №18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Тасқала-1 ауылы, С.Кадралиев және Е.Утеев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Тасқала-1 ауылы, Қайнар тұрғын үй алабындағы Ж.Кулмуханов көшесі №4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Дамбы ауылдық округі, соңғы аялдама маңындағы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Дамбы ауылдық округі, Амангелді ауылы, Наурыз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Аюп Амантурлин көшесі, №30үй, "Наурыз" дүкенінің алды (бұрынғы Жұмыскер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 көшесі, №5А (бұрынғы Жұмыскер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 Қожақаев көшесі,№29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№26 "Дастан" дүкенінің алды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 Жұмыскер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аялдамасы, №24Б үйдің маңы (бұрынғы Геолог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А.Аккулов көшесі, №52А үйдің ауласында (бұрынғы Геолог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Б.Жоламанов көшесі №10 үйдің маңы (бұрынғы Геолог ауылдық округі, Бірлік ауылы)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 тұрғын үй алабы, Сыпыра Жырау көшесі, "Болашақ" дүкенінің алды (бұрынғы Геолог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ауылдық округі, Құрманғазы ауылы, Б.Нысанбаев көшесі №29 соңғы аялдама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Жаңаталап ауылы, С.Садыков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Колхозная көшесі, "Іңкәр" дүкенінің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Томарлы ауылы, Колхоз көшесі №4, "Қайыршақты ауылдық округі әкімі аппараты" мемлекеттік мекемесі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Жұлдыз ықшам ауданы, №6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Көктем ықшам ауданы, №4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Жұлдыз-3 ықшам ауданы, №9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округі,( Атырау-Индер тас жолы)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Қайыршақты ауылдық округі, Қ.Смағұлов көшесі,№2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Талғайран ауылы, Таңатаров көшесі,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Бесікті ауылы, Қ.Нұржанов көшесі,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Ақжар ауылы, Мұнайшы көшесі 66 үй, "Нұрбек" дүкені маңындағы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Ақсай ауылы, И.Тайманов көшесі №2, "Ақсай ауылдық округі әкімі аппараты" мемлекеттік мекемесі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Атырау-Доссор тас жолы (Азаттық бағытындағы жолдың бұрылысында)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 Алмалы ауылы, Бейбітшілік №1 көше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округі, Береке ауылы, №1 көше мен Сейдегалиев көшесінің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қаласында жергілікті тауар өндірушілердің өнімдерімен көшпелі сауданы жүзеге асыру үшін арнайы бөлінген сауда орындары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№3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№31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Григорий Карелин көшесі, №35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№3А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Медиктер шағын ауданы, Құрманғазы №1 үйдің аумағы соңғы аялдама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Сары-Арқа шағын ауданы, №32 үйдің ауласына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Сары-Арқа шағын ауданы, №37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Датов көшесі, №3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СМП-136 шағын ауданы, №5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№7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№20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Алмагүл-2 шағын ауданы,№31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№5А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даңғылы, №29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даңғылы, №43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 №118В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Момышұлы, №19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 , №52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 , №8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Темірханов көшесі, №8А ғимараты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№6 үйдің ауласында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№52,57 үйлердің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№62,65,69 үйлердің ауласында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№64Б, 64В,64D үйлердің ауласында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Канцев көшесі, №3А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№5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Жарбосынов көшесі, №85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Құнабаев көшесі, №28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шағын ауданы №1,2,4,7,15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шағын ауаданы №29,30,33,36,37,44 үйлердің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 Қожақаев көшесі, №23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мөлтек ауданы, Жібек жолы көшесі, 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Ш.Түсіпқалиев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Балауса шағын ауданы, №1 көше, №19 үй, "Теңіз самалы" кафесінің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Еркінқала ауылдық округі, Д.Есқалиев көшесі, №29 құрылыстың маңы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Балауса шағын ауданы, №39 көше, №1В үйінің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Қ.Көшербаев көшесі, 1Г үйінің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 ауылы, Орталық көшесі №18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Тасқала-1 ауылы, С.Кадралиев және Е.Утеев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Дамбы ауылдық округі, соңғы аялдама маңындағы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Дамбы ауылдық округі, Амангелді ауылы, Наурыз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 көшесі, №5А (бұрынғы Жұмыскер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трассасы, "Айкөркем" супермаркетінің маңы (бұрынғы Жұмыскер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аялдамасы, №24Б үйдің маңы (бұрынғы Геолог ауылдық округі)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ауылдық округі, Құрманғазы ауылы, Б.Нысанбаев көшесі №29 соңғы аялдама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Қ.Балманов көшесі №62, "Атырау ауылдық округі әкімі аппараты" мемлекеттік мекемесі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Жаңаталап ауылы, С.Садыков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Колхозная көшесі, "Іңкәр" дүкенінің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Томарлы ауылы, Колхоз көшесі №4, "Қайыршақты ауылдық округі әкімі аппараты" мемлекеттік мекемесі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Жұлдыз ықшам ауданы, №6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Көктем ықшам ауданы, №4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Жұлдыз-3 ықшам ауданы, №9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округі,( Атырау-Индер тас жолы)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Ақжар ауылы, Мұнайшы көшесі 66 үй, "Нұрбек" дүкені маңындағы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Ақсай ауылы, И.Тайманов көшесі №2, "Ақсай ауылдық округі әкімі аппараты" мемлекеттік мекемесі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Атырау-Доссор тас жолы (Азаттық проездіне бұрылыс)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округі, Алмалы ауылы, Бейбітшілік №1 көше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округі, Береке ауылы, Түсіпқалиев көшесі, 72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округі, Береке ауылы, №1 көше мен Сейдегалиев көшесінің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қаласында жүгері, балмұздақ, алкогольсіз сусындар және кваспен көшпелі сауданы жүзеге асыру үшін арнайы бөлінген сауда орындары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№19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 шағын ауданы, №6 үйдің маңындағы саябақ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шағын ауданы, Николай Ватутин көшесіндегі саябақта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шағын ауданы, саябақта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шағын ауданы, Ретро саябағының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№86 үйдің артындағы аллеяда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№77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жағалаудағы пирс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Айнаш Байжігітова көшесі, жағалаудағы пирс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"Ағила" сауда орталығының артындағы учаске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Шәріпов көшесі, жағалаудағы пирс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Жеңіс саябағының басты кіре берісі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Қайырғали Смағұлов пен Шоқан Уәлиханов көшелерінің қиылысы, Орталық жағажай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жағалау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№52Б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 көшесіндегі жағажай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Қажығали Мамекұлы көшесі аумағындағы жағажай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Мечников өткелі аумағындағы жағажай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тұрғын үй алабы аумағындағы жағажай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Бақтыгерей Құлманов, 107 үйдің аумағы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№19 үйдің ауласында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даңғылы, №13 үйдің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