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b00c0" w14:textId="94b00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 аумағында ішкі сауда субъектілеріне автодүкендерде және (немесе) шатырларда (павильондарда) көшпелі сауданы жүзеге асыру үшін арнайы бөлінген орындарды белгілеу және бекіту туралы</w:t>
      </w:r>
    </w:p>
    <w:p>
      <w:pPr>
        <w:spacing w:after="0"/>
        <w:ind w:left="0"/>
        <w:jc w:val="both"/>
      </w:pPr>
      <w:r>
        <w:rPr>
          <w:rFonts w:ascii="Times New Roman"/>
          <w:b w:val="false"/>
          <w:i w:val="false"/>
          <w:color w:val="000000"/>
          <w:sz w:val="28"/>
        </w:rPr>
        <w:t>Атырау облысы Атырау қаласы әкімдігінің 2023 жылғы 25 мамырдағы № 1030 қаулысы. Атырау облысының Әділет департаментінде 2023 жылғы 29 мамырда № 5028-06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"Сауда қызметін реттеу туралы"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2), 3)-тармақшаларына және </w:t>
      </w:r>
      <w:r>
        <w:rPr>
          <w:rFonts w:ascii="Times New Roman"/>
          <w:b w:val="false"/>
          <w:i w:val="false"/>
          <w:color w:val="000000"/>
          <w:sz w:val="28"/>
        </w:rPr>
        <w:t>27-бабына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Атырау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қаласы аумағында ішкі сауда субъектілеріне автодүкендерде және (немесе) шатырларда (павильондарда) көшпелі сауданы жүзеге асыру үшін арнайы бөлінген орындар белгіленсін және бекітілсін.</w:t>
      </w:r>
    </w:p>
    <w:bookmarkEnd w:id="1"/>
    <w:bookmarkStart w:name="z6" w:id="2"/>
    <w:p>
      <w:pPr>
        <w:spacing w:after="0"/>
        <w:ind w:left="0"/>
        <w:jc w:val="both"/>
      </w:pPr>
      <w:r>
        <w:rPr>
          <w:rFonts w:ascii="Times New Roman"/>
          <w:b w:val="false"/>
          <w:i w:val="false"/>
          <w:color w:val="000000"/>
          <w:sz w:val="28"/>
        </w:rPr>
        <w:t xml:space="preserve">
      2. Атырау қаласы әкімдігінің 2021 жылғы 13 мамырдағы № </w:t>
      </w:r>
      <w:r>
        <w:rPr>
          <w:rFonts w:ascii="Times New Roman"/>
          <w:b w:val="false"/>
          <w:i w:val="false"/>
          <w:color w:val="000000"/>
          <w:sz w:val="28"/>
        </w:rPr>
        <w:t>1308</w:t>
      </w:r>
      <w:r>
        <w:rPr>
          <w:rFonts w:ascii="Times New Roman"/>
          <w:b w:val="false"/>
          <w:i w:val="false"/>
          <w:color w:val="000000"/>
          <w:sz w:val="28"/>
        </w:rPr>
        <w:t xml:space="preserve"> "Атырау қаласы аумағында ішкі сауда субъектілеріне автодүкендерде және (немесе) шатырларда (павильондарда) көшпелі сауданы жүзеге асыру үшін арнайы бөлінген орындарды белгілеу туралы" (Нормативтік құқықтық актілерді мемлекеттік тіркеу тізілімінде № 4958 болып тіркелген) және 2023 жылғы 26 қаңтардағы № </w:t>
      </w:r>
      <w:r>
        <w:rPr>
          <w:rFonts w:ascii="Times New Roman"/>
          <w:b w:val="false"/>
          <w:i w:val="false"/>
          <w:color w:val="000000"/>
          <w:sz w:val="28"/>
        </w:rPr>
        <w:t>126</w:t>
      </w:r>
      <w:r>
        <w:rPr>
          <w:rFonts w:ascii="Times New Roman"/>
          <w:b w:val="false"/>
          <w:i w:val="false"/>
          <w:color w:val="000000"/>
          <w:sz w:val="28"/>
        </w:rPr>
        <w:t xml:space="preserve"> "Атырау қаласы әкімдігінің 2021 жылғы 13 мамырдағы № 1308 "Атырау қаласы аумағында ішкі сауда субъектілеріне автодүкендерде және (немесе) шатырларда (павильондарда) көшпелі сауданы жүзеге асыру үшін арнайы бөлінген орындарды белгілеу туралы" қаулысына өзгеріс енгізу туралы" қаулыларының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қала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Қалауи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қаласының әкімдігінің</w:t>
            </w:r>
            <w:r>
              <w:br/>
            </w:r>
            <w:r>
              <w:rPr>
                <w:rFonts w:ascii="Times New Roman"/>
                <w:b w:val="false"/>
                <w:i w:val="false"/>
                <w:color w:val="000000"/>
                <w:sz w:val="20"/>
              </w:rPr>
              <w:t>2023 жылғы 25 мамырдағы</w:t>
            </w:r>
            <w:r>
              <w:br/>
            </w:r>
            <w:r>
              <w:rPr>
                <w:rFonts w:ascii="Times New Roman"/>
                <w:b w:val="false"/>
                <w:i w:val="false"/>
                <w:color w:val="000000"/>
                <w:sz w:val="20"/>
              </w:rPr>
              <w:t>№ 1030 қаулысына қосымша</w:t>
            </w:r>
          </w:p>
        </w:tc>
      </w:tr>
    </w:tbl>
    <w:bookmarkStart w:name="z11" w:id="5"/>
    <w:p>
      <w:pPr>
        <w:spacing w:after="0"/>
        <w:ind w:left="0"/>
        <w:jc w:val="left"/>
      </w:pPr>
      <w:r>
        <w:rPr>
          <w:rFonts w:ascii="Times New Roman"/>
          <w:b/>
          <w:i w:val="false"/>
          <w:color w:val="000000"/>
        </w:rPr>
        <w:t xml:space="preserve"> Атырау қаласы аумағында ішкі сауда субъектілеріне автодүкендерде және (немесе) шатырларда (павильондарда) көшпелі сауданы жүзеге асыру үшін арнайы бөлінген орындар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орналасу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Алатын алаңы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жүзеге асыру кезеңі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орналасқан инфрақұрылым ескерілеген қызмет саласы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жергілікті шаруа қожалықтарының жеміс-көкөніс өнімдерімен көшпелі сауданы жүзеге асыру үшін арнайы бөлінген сауда орындары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Авангард-2 шағын ауданы, №12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Авангард-3 шағын ауданы, №24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Авангард-3 шағын ауданы, №31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Авангард-3 шағын ауданы, №37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Авангард-3 шағын ауданы, №40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Авангард-3 шағын ауданы, №43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Авангард-3 шағын ауданы, №45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Авангард-4 шағын ауданы, №2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Авангард-4 шағын ауданы, №3А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Авангард-4 шағын ауданы, №8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Авангард-4 шағын ауданы, №10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Авангард-4 шағын ауданы, №1қ1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Авангард-4 шағын ауданы, №12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Авангард-4 шағын ауданы, №15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Лесхоз шағын ауданы, №10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Лесхоз шағын ауданы, №14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Датов көшесі, №15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Датов көшесі, №29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СМП-136 шағын ауданы, №5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 №8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Алмагул шағын ауданы, №3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Алмагул шағын ауданы, №7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Алмагул шағын ауданы, №13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Алмагул шағын ауданы, №15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Алмагул шағын ауданы, №22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Алмагул шағын ауданы, №24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Алмагул шағын ауданы, №27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Момышұлы, №31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Аманшин көшесі, №29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маңы №1 шағын ауданы, Ғаббас Берғалиев көшесі, №71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маңы-3а шағын ауданы, №14А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маңы-3а шағын ауданы, №15А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маңы-3а шағын ауданы, №52А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маңы-3 шағын ауданы, №17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маңы-3 шағын ауданы, №22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маңы-5 шағын ауданы, №7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маңы-5 шағын ауданы, №11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маңы-5 шағын ауданы, №18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 Баймұханов көшесі, №21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 Баймұханов көшесі, №43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 Баймұханов көшесі, №45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даңғылы, №46А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даңғылы, №57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даңғылы, №61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даңғылы, №64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даңғылы, №71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даңғылы, №101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даңғылы, №127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даңғылы, №132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даңғылы, №149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даңғылы, №153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Жолдасқали Досмұхамбетов көшесі, №13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Жолдасқали Досмұхамбетов көшесі, №21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Ғизат Әліпов көшесі, №2А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Ғизат Әліпов көшесі, №3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көшесі, №2В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 Горький көшесі, №2А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Өтемісұлы көшесі, №116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Өтемісұлы көшесі, №123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Өтемісұлы көшесі, №130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даңғылы, №13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даңғылы, №25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даңғылы, №26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Жұбан Молдағалиев көшесі, №31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қазына шағын ауданы, №5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Нұрсая шағын ауданы, №1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Нұрсая шағын ауданы, №6 үйдің маңы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Нұрсая шағын ауданы, №11 үйдің маңы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Нұрсая шағын ауданы, №15 үйдің маңы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Нұрсая шағын ауданы, №56 үйдің маңы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Нұрсая шағын ауданы, №61үйдің маңы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Нұрсая шағын ауданы, №81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Нұрсая шағын ауданы, №85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Нұрсая шағын ауданы, №88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Нұрсая шағын ауданы, №94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Нұрсая шағын ауданы, №109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Нұрсая шағын ауданы, Рысбай Ғабдиев көшесі, №34А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Нұрсая шағын ауданы, Таумуш Жұмағалиев көшесі, №25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Нұрсая-3 шағын ауданы, М.Ткенбаев көшесі, №30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Әбілқайыр хан даңғылы, №70/3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Машанов көшесі, №1А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Тұлпар шағын ауданы, №71/1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Тұлпар шағын ауданы, №72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Тұлпар шағын ауданы, №78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шағын ауданы, №4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шағын ауданы, №11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№13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№15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Георгий Канцев көшесі, №3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Жарбосынов көшесі №85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көшесі, №5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Қарымсақов көшесі, №1А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Шамин көшесі, №4А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мөлтек ауданы, Н.Шманов көшесі, №87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Қ.Ахмедьяров (А.Құнанбаев) көшесі, №3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Н.Хабиев көшесі, №1Б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А.Байжігітова көшесі, №84 үйдің маңы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Сарықамыс мөлтек ауданы, Бөкен би көшесі, №6А ғимарат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№1үйдің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№2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№4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№7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№15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№29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№30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№34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№38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№41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№50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Ғ.Қожақаев көшесі, №29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Тастақ өткелі, №14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шағын ауданы, №1а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Еркінқала ауылдық округі, Қ.Көшербаев көшесі, № 1/1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Еркінқала ауылдық округі, Қ.Көшербаев көшесі, № 2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Еркінқала ауылдық округі, 10 көше №21 үйдің маңы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Еркінқала ауылдық округі, Д.Есқалиев көшесі, №29 құрылыстың маңы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Еркінқала ауылдық округі, Қ.Наурызалиев көшесі, №51 үйдің маңы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Еркінқала ауылдық округі, Балауса шағын ауданы, №22 көше, №50 үйдің маңы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Еркінқала ауылдық округі, Атырау-Еркінқала тас жолы, №56 құрылысының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Кеңөзек ауылдық округі, Тасқала-1 ауылы, Орталық көшесі, №18 ғимарат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Кеңөзек ауылдық округі, Тасқала-2 ауылы, С.Кадралиев және Е.Утеев көшелерінің қиылысы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Кеңөзек ауылдық округі, Тасқала-3 ауылы, Қайнар тұрғын үй алабындағы Ж.Кулмуханов көшесі, №4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Дамбы ауылдық округі, соңғы аялдама маңындағы алаң Махамбет көшесі, №1/1 үйдің маңы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Дамбы ауылдық округі, Амангелді ауылы, Амангелді көшесі, №15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Ө.Баймұханов көшесі, №6 үйдің маңы (бұрынғы Жұмыскер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Ө.Баймұханов көшесі, 1А үйдің маңы (бұрынғы Жұмыскер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А.Амантурлин көшесі, №30 үйдің маңы (бұрынғы Жұмыскер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Сатыбалдиев көшесі, №5А үйдің маңы (бұрынғы Жұмыскер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Сатыбалдиев көшесі, №104 үйдің маңы (бұрынғы Жұмыскер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Өркен шағын ауданы С.Шөреев көшесі, №84 үйдің маңы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ауылдық округі, Қ.Алдоңғаров көшесі, №30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ауылдық округі, А.Исмағұлов көшесі, №36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А.Аккулов көшесі, №24Б үйдің маңы (бұрынғы Геолог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А.Аккулов көшесі, №52А үйдің маңы (бұрынғы Геолог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Б.Жоламанов көшесі, №10 үйдің маңы (бұрынғы Геолог ауылдық округі, Бірлік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тұрғын үй алабы, З.Кошалиев көшесі, №33а үйінің маңы (бұрынғы Геолог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ауылдық округі, Құрманғазы ауылы, Б.Нысанбаев көшесі, №27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ауылдық округі, Жаңаталап ауылы, С.Садыков көшесі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ауылдық округі, Қ.Балманов көшесі, №62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Қайыршақты ауылдық округі, Томарлы ауылы, Ж.Қазиев (Колхоз) көшесі №4, "Қайыршақты ауылдық округі әкімі аппараты" мемлекеттік мекемесі ғимаратының 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Қайыршақты ауылдық округі, Жұлдыз-3 ықшам ауданы, Г.Муханбедьяров көшесі, №29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Қайыршақты ауылдық округі, Томарлы ауылы, Құтқожин көшесі, №46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Қайыршақты ауылдық округі, Атырау-Индер тас жолы, №1 және №18 көше қиылысы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Қайыршақты ауылдық округі, Атырау-Индер тас жолы, Қ.Демешов көшесі, №7В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Қайыршақты ауылдық округі, Қ.Смағұлов көшесі, №2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Қайыршақты ауылдық округі, Талғайран ауылы, Таңатаров көшесі, №1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Қайыршақты ауылдық округі, Бесікті ауылы, Қ.Нұржанов көшесі, №100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ауылдық округі, Ақжар ауылы, Мұнайшы көшесі, №66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ауылдық округі, Ақсай ауылы, И.Тайманов көшесі №2, "Ақсай ауылдық округі әкімі аппараты" мемлекеттік мекемесі ғимаратының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 Алмалы ауылы, Бейбітшілік көшесі, №1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 Алмалы ауылы, Бейбітшілік көшесі, №3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 Береке ауылы, Түсіпқали көшесі, №25А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округі,Атырау-Орал тас жолы, Мемлекеттік жол қозғалысы қауіпсіздігі инспекциясы бекетінің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жергілікті тауар өндірушілердің өнімдерімен көшпелі сауданы жүзеге асыру үшін арнайы бөлінген сауда орындары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Авангард-2 шағын ауданы, №3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Авангард-3 шағын ауданы, №31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Авангард-3 шағын ауданы, №35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Авангард-3 шағын ауданы, №48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Авангард-4 шағын ауданы, №3А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Медиктер шағын ауданы, Құрманғазы №1 үй, соңғы аялдама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шағын ауданы, №32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шағын ауданы, №37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СМП-136 шағын ауданы, №5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 №7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Алмагул шағын ауданы, №3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Алмагул шағын ауданы, №15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Алмагүл шағын ауданы, №20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Алмагүл шағын ауданы,№31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маңы-3а шағын ауданы, №5А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даңғылы, №29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даңғылы, №43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көшесі, №2В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Өтемісұлы көшесі, №118Г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Момышұлы, №19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Момышұлы, №31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даңғылы , №8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даңғылы , №13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даңғылы , №25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даңғылы , №50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даңғылы , №52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Темірханов көшесі, №10А ғимарат маңы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Нұрсая шағын ауданы, №6 үйдің маңы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Нұрсая шағын ауданы, №15 үйдің маңы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Нұрсая шағын ауданы, №52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Нұрсая шағын ауданы, №56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Әбілқайыр хан даңғылы, №2 ғимарат, Х.Доспанова атындағы Аэропорт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Машанов көшесі, №1А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Г.Канцев көшесі, №3А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даңғылы, №5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даңғылы, №71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Жарбосынов көшесі, №85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Ғ.Әліпов көшесі, №3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Қ.Ахмедьяров (А.Құнанбаев) көшесі, №28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№2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№4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№15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№20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№29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№30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№34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№41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№38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№44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№50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Ғ.Қожақаев көшесі, №23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Б.Құлманов көшесі, 1е/1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Б.Құлманов көшесі, 1е/2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Б.Құлманов көшесі, 33/1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Қ.Смағұлов көшесі, 26/1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мөлтек ауданы, Жібек жолы көшесі, № 16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мөлтек ауданы, Н.Шманов көшесі, №87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Еркінқала ауылдық округі, Қ.Көшербаев көшесі, № 1/1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Еркінқала ауылдық округі, 10 көше №21 үйдің маңы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Еркінқала ауылдық округі, Д.Есқалиев көшесі, №29 құрылыстың маңы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Еркінқала ауылдық округі, Қ.Наурызалиев көшесі, №51 үйдің маңы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Еркінқала ауылдық округі, Балауса шағын ауданы, №22 көше, №50 үйдің маңы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Еркінқала ауылдық округі, Атырау-Еркінқала тас жолы, №56 құрылысының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Кеңөзек ауылдық округі, Тасқала-1 ауылы, Орталық көшесі, №18 ғимарат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Кеңөзек ауылдық округі, Тасқала-2 ауылы, С.Кадралиев және Е.Утеев көшелерінің қиылысы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Кеңөзек ауылдық округі, Тасқала-3 ауылы, Қайнар тұрғын үй алабындағы Ж.Кулмуханов көшесі, №4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Дамбы ауылдық округі, соңғы аялдама маңындағы алаң Махамбет көшесі №1/1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Ө.Баймұханов көшесі, №6 үйдің маңы (бұрынғы Жұмыскер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Сатыбалдиев көшесі, №5А үйдің маңы (бұрынғы Жұмыскер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Сатыбалдиев көшесі, №104 (бұрынғы Жұмыскер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шағын ауданы, С.Шөреев көшесі, №84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Ө.Баймұханов көшесі, 1А үйдің маңы (бұрынғы Жұмыскер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ауылдық округі, Қ.Алдоңғаров көшесі, №30 үйінің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ауылдық округі, А.Исмағұлов көшесі, №36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А.Аккулов көшесі, №24Б үйдің маңы (бұрынғы Геолог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Б.Жоламанов көшесі, №10 үйдің маңы (бұрынғы Геолог ауылдық округі, Бірлік ауылы)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ауылдық округі, Құрманғазы ауылы, Б.Нысанбаев көшесі №27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ауылдық округі, Қ.Балманов көшесі №62 үй, "Атырау ауылдық округі әкімі аппараты" мемлекеттік мекемесі ғимаратының 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ауылдық округі, Жаңаталап ауылы, С.Садыков көшесі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ауылдық округі, Жаңаталап ауылы, Атырау-Дамбы тас жолы, 142 құрылыс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Қайыршақты ауылдық округі, Томарлы ауылы, Ж.Қазиев (Колхоз) көшесі №4, "Қайыршақты ауылдық округі әкімі аппараты" мемлекеттік мекемесі ғимаратының 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Қайыршақты ауылдық округі, Жұлдыз-3 ықшам ауданы, Г.Муханбедьяров көшесі, №29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Қайыршақты ауылдық округі, Томарлы ауылы, Құтқожин көшесі, №46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Қайыршақты ауылдық округі, Атырау-Индер тас жолы, №1 және №18 көше қиылысы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Қайыршақты ауылдық округі, Атырау-Индер тас жолы, Қ.Демешов көшесі, №7В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Қайыршақты ауылдық округі, Бесікті ауылы, Қ.Нұржанов көшесі, №100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ауылдық округі, Ақжар ауылы, Мұнайшы көшесі, № 66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ауылдық округі, Ақсай ауылы, И.Тайманов көшесі №2, "Ақсай ауылдық округі әкімі аппараты" мемлекеттік мекемесі ғимаратының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 Алмалы ауылы, Бейбітшілік көшесі, №1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 Береке ауылы, Түсіпқали көшесі, №25А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балмұздақ, салқындатылған, алкогольсіз сусындармен көшпелі сауданы жүзеге асыру үшін арнайы бөлінген сауда орындары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даңғылы, №19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Алмагул шағын ауданы, №6 үйдің маңындағы саябақ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Нұрсая шағын ауданы, №86 үйдің артындағы аллеяда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Қ.Смағұлов көшесі, №26/1 ғимаратының 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Қ.Смағұлов көшесі, №52Б ғимаратының 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Б.Құлманов, 1е/1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Б.Құлманов, 1е/2 үйдің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тауарлар ассортименті сатылатын сауда объектілері жоқ</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