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588a" w14:textId="ae25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2023 жылғы 13 маусымдағы № 39 шешімі. Атырау облысының Әділет департаментінде 2023 жылғы 21 маусымда № 5042-06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365-бабының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бойынша халық үшін тұрмыстық қатты қалдықтарды жинауға, тасымалдауға, сұрыптауға және көмуге арналған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маусымдағы №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 бойынша халық үшін тұрмыстық қатты қалдықтарды жинауға, тасымалдауға, сұрыптауға және көмуге арналған тарифтер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(қосымша құн салығысыз)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(қосымша құн салығымен)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тұрғыннан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айына 1 тұрғыннан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(көлем) үшін жылдық тариф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1м³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3986,29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4464,65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