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4a60" w14:textId="7564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Қайыршақты ауылдық округінің көшелеріне атаулар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2023 жылғы 20 ақпандағы № 89 шешімі. Атырау облысының Әділет департаментінде 2023 жылғы 24 ақпанда № 4982-06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ономастикалық комиссиясының 2022 жылғы 14 шілдедегі қорытындысы негізінде және Қайыршақты ауылдық округі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қаласы Қайыршақты ауылдық округінің Томарлы ауылының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Іле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Сырымбет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көшеге Баянауыл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өткелге Арасан өткелі;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қаласы, Қайыршақты ауылдық округінің шағын аудандарының атауы жоқ көшелеріне келесі атаулар берілсін;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Жұлдыз – 3 шағын ауданындағы: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көшеге Туркен Телеубаев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Жұлдыз шағын ауданындағы;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Садық Аманжолов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Қажел Сариев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Қайырлы Есенгенжин көшесі;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Арыстанбаб көшесі;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Ғаббас Муханбедьяров көшесі;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Қажығали Ғайсин көшесі;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көшеге Оңай Мадьяров көшесі;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көшеге Теміржан Ислямов көшесі;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көшеге Нұржамал Рысқалиева көшесі;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көшеге Қажым Жұмалиев көшесі;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көшеге Демеш Бірмағамбетов көшесі;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 көшеге Қуан Демешов көшесі;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 көшеге Томирис көшесі;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 көшеге Мөде Қаған көшесі;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 көшеге Майқы би көшесі;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 көшеге Мұқали батыр көшесі;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 көшеге Жошы хан көшесі;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 көшеге Құрманбек Жандарбеков көшесі;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 көшеге Жамал Қарши көшесі;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 көшеге Қараш Қалиев көшесі;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 көшеге Ұрыс хан көшесі;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 көшеге Асан Қайғы көшесі;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 көшеге Тоқтамыс хан көшесі;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 көшеге Домалақ ана көшесі;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27 көшеге Есет Көкіұлы көшесі;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29 көшеге Мөңке би көшесі;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 көшеге Баубек Бұлқышев көшесі;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 көшеге Қойшығали Досқалиев көшесі;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 көшеге Жолан Басығариев көшесі;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 көшеге Олжағали Қуанбаев көшесі;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 көшеге Мұхамбет Чукеев көшесі.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Қайыршақты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