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64ca" w14:textId="52a6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2018 жылғы 3 сәуірдегі № 95 "Жылыой ауданы әкімдігінің "Б" корпусы мемлекеттік әкімшілік қызметшілерінің қызметін бағалаудың Әдістемесін бекіту туралы" және 2022 жылғы 10 ақпандағы № 37 "Жылыой ауданы әкімдігінің 2018 жылғы 3 сәуірдегі "Жылыой ауданы әкімдігінің "Б" корпусы мемлекеттік әкімшілік қызметшілерінің қызметін бағалаудың Әдістемесін бекіту туралы" № 95 қаулысына өзгерістер енгізу туралы" қаулыларының күші жойылды деп 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2023 жылғы 7 сәуірдегі № 117 қаулысы. Атырау облысының Әділет департаментінде 2023 жылғы 13 сәуірде № 4993-06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Жылыой ауданы әкімдігінің 2018 жылғы 3 сәуірдегі № 95 "</w:t>
      </w:r>
      <w:r>
        <w:rPr>
          <w:rFonts w:ascii="Times New Roman"/>
          <w:b w:val="false"/>
          <w:i w:val="false"/>
          <w:color w:val="000000"/>
          <w:sz w:val="28"/>
        </w:rPr>
        <w:t>Жылыой ауданы әкімдігінің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4125 болып тіркелген) және 2022 жылғы 10 ақпандағы № 37 "</w:t>
      </w:r>
      <w:r>
        <w:rPr>
          <w:rFonts w:ascii="Times New Roman"/>
          <w:b w:val="false"/>
          <w:i w:val="false"/>
          <w:color w:val="000000"/>
          <w:sz w:val="28"/>
        </w:rPr>
        <w:t>Жылыой ауданы әкімдігінің 2018 жылғы 3 сәуірдегі "Жылыой ауданы әкімдігінің "Б" корпусы мемлекеттік әкімшілік қызметшілерінің қызметін бағалаудың Әдістемесін бекіту туралы" № 95 қаулысына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Жылыой ауданы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