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f53" w14:textId="a62c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2023 жылғы 18 қыркүйектегі № 6-11 шешімі. Атырау облысының Әділет департаментінде 2023 жылғы 22 қыркүйекте № 5081-06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қыркүйектегі № 6-11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аудандық мәслихатының кейбір күші жойылған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22 мамырдағы № 20-3 "Жылыой ауданының Құлсары қаласы, Жаңа Қаратон кентінің және ауылдық округтердегі жергілікті қоғамдастық жиналыстарының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4160 болып тіркелген);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Жылыой аудандық мәслихатының 2020 жылғы 7 ақпандағы № 43-1 "Жылыой ауданының Майкөмген және Ақкиізтоғай ауылдық округтерінің жергілікті қоғамдастық жиналыстарының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4596 болып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Жылыой аудандық мәслихатының 2021 жылғы 28 қазандағы № 11-1 "Жылыой ауданының Құлсары қаласы, Жаңа Қаратон кентінің және ауылдық округтердегі жергілікті қоғамдастық жиналыстарының регламенттерін бекіту туралы" Жылыой аудандық мәслихатының 2018 жылғы 22 мамырдағы № 20-3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Жылыой аудандық мәслихатының 2021 жылғы 28 қазандағы № 11-2 "Жылыой ауданының Майкөмген және Ақкиізтоғай ауылдық округтерінің жергілікті қоғамдастық жиналыстарының регламенттерін бекіту туралы" Жылыой аудандық мәслихатының 2020 жылғы 7 ақпандағы № 43-1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