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9a298" w14:textId="429a2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Атырау облысы Жылыой аудандық мәслихатының 2023 жылғы 16 қазандағы № 8-1 шешімі. Атырау облысының Әділет департаментінде 2023 жылғы 17 қазанда № 5094-06 болып тіркелді</w:t>
      </w:r>
    </w:p>
    <w:p>
      <w:pPr>
        <w:spacing w:after="0"/>
        <w:ind w:left="0"/>
        <w:jc w:val="both"/>
      </w:pPr>
      <w:bookmarkStart w:name="z0" w:id="0"/>
      <w:r>
        <w:rPr>
          <w:rFonts w:ascii="Times New Roman"/>
          <w:b w:val="false"/>
          <w:i w:val="false"/>
          <w:color w:val="000000"/>
          <w:sz w:val="28"/>
        </w:rPr>
        <w:t>
      12.02.2024 редакциясында</w:t>
      </w:r>
    </w:p>
    <w:bookmarkEnd w:id="0"/>
    <w:bookmarkStart w:name="z1" w:id="1"/>
    <w:p>
      <w:pPr>
        <w:spacing w:after="0"/>
        <w:ind w:left="0"/>
        <w:jc w:val="both"/>
      </w:pPr>
      <w:r>
        <w:rPr>
          <w:rFonts w:ascii="Times New Roman"/>
          <w:b w:val="false"/>
          <w:i w:val="false"/>
          <w:color w:val="000000"/>
          <w:sz w:val="28"/>
        </w:rPr>
        <w:t>
      ҚР НҚА электрондық түрдегі эталондық бақылау банкі, 18.10.2023 ж. жарияланды</w:t>
      </w:r>
    </w:p>
    <w:bookmarkEnd w:id="1"/>
    <w:bookmarkStart w:name="z2" w:id="2"/>
    <w:p>
      <w:pPr>
        <w:spacing w:after="0"/>
        <w:ind w:left="0"/>
        <w:jc w:val="both"/>
      </w:pPr>
      <w:r>
        <w:rPr>
          <w:rFonts w:ascii="Times New Roman"/>
          <w:b w:val="false"/>
          <w:i w:val="false"/>
          <w:color w:val="000000"/>
          <w:sz w:val="28"/>
        </w:rPr>
        <w:t>
      Атырау облысы Жылыой аудандық мәслихатының 2023 жылғы 16 қазандағы № 8-1 шешімі. Атырау облысының Әділет департаментінде 2023 жылғы 17 қазанда № 5094-06 болып тіркелді</w:t>
      </w:r>
    </w:p>
    <w:bookmarkEnd w:id="2"/>
    <w:bookmarkStart w:name="z3" w:id="3"/>
    <w:p>
      <w:pPr>
        <w:spacing w:after="0"/>
        <w:ind w:left="0"/>
        <w:jc w:val="both"/>
      </w:pPr>
      <w:r>
        <w:rPr>
          <w:rFonts w:ascii="Times New Roman"/>
          <w:b w:val="false"/>
          <w:i w:val="false"/>
          <w:color w:val="000000"/>
          <w:sz w:val="28"/>
        </w:rPr>
        <w:t xml:space="preserve">
      </w:t>
      </w:r>
      <w:r>
        <w:rPr>
          <w:rFonts w:ascii="Times New Roman"/>
          <w:b/>
          <w:i w:val="false"/>
          <w:color w:val="000000"/>
          <w:sz w:val="28"/>
        </w:rPr>
        <w:t>Әлеуметтік көмек</w:t>
      </w:r>
      <w:r>
        <w:rPr>
          <w:rFonts w:ascii="Times New Roman"/>
          <w:b/>
          <w:i w:val="false"/>
          <w:color w:val="000000"/>
          <w:sz w:val="28"/>
        </w:rPr>
        <w:t xml:space="preserve"> көрсетудің, оның мөлшерлерін белгілеудің және мұқтаж азаматтардың жекелеген санаттарының тізбесін айқындаудың қағидаларын бекіту туралы</w:t>
      </w:r>
    </w:p>
    <w:bookmarkEnd w:id="3"/>
    <w:bookmarkStart w:name="z4" w:id="4"/>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қаулысына сәйкес Жылыой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4"/>
    <w:bookmarkStart w:name="z5" w:id="5"/>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w:t>
      </w:r>
      <w:r>
        <w:rPr>
          <w:rFonts w:ascii="Times New Roman"/>
          <w:b w:val="false"/>
          <w:i w:val="false"/>
          <w:color w:val="000000"/>
          <w:sz w:val="28"/>
        </w:rPr>
        <w:t>тізбесін</w:t>
      </w:r>
      <w:r>
        <w:rPr>
          <w:rFonts w:ascii="Times New Roman"/>
          <w:b w:val="false"/>
          <w:i w:val="false"/>
          <w:color w:val="000000"/>
          <w:sz w:val="28"/>
        </w:rPr>
        <w:t xml:space="preserve">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5"/>
    <w:bookmarkStart w:name="z6" w:id="6"/>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Жылыой аудандық мәслихатының кейбір шешімдерінің күші жойылды деп танылсын.</w:t>
      </w:r>
    </w:p>
    <w:bookmarkEnd w:id="6"/>
    <w:bookmarkStart w:name="z7" w:id="7"/>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 және 2023 жылдың 1 шілдесінен бастап туындаған құқықтық қатынастарға таралады.</w:t>
      </w:r>
    </w:p>
    <w:bookmarkEnd w:id="7"/>
    <w:bookmarkStart w:name="z8" w:id="8"/>
    <w:p>
      <w:pPr>
        <w:spacing w:after="0"/>
        <w:ind w:left="0"/>
        <w:jc w:val="both"/>
      </w:pPr>
      <w:r>
        <w:rPr>
          <w:rFonts w:ascii="Times New Roman"/>
          <w:b w:val="false"/>
          <w:i w:val="false"/>
          <w:color w:val="000000"/>
          <w:sz w:val="28"/>
        </w:rPr>
        <w:t xml:space="preserve">
      </w:t>
      </w:r>
      <w:r>
        <w:rPr>
          <w:rFonts w:ascii="Times New Roman"/>
          <w:b/>
          <w:i w:val="false"/>
          <w:color w:val="000000"/>
          <w:sz w:val="28"/>
        </w:rPr>
        <w:t>Мәслихат төрағасы</w:t>
      </w:r>
      <w:r>
        <w:rPr>
          <w:rFonts w:ascii="Times New Roman"/>
          <w:b/>
          <w:i w:val="false"/>
          <w:color w:val="000000"/>
          <w:sz w:val="28"/>
        </w:rPr>
        <w:t>      Қ. Мыңбаев</w:t>
      </w:r>
    </w:p>
    <w:bookmarkEnd w:id="8"/>
    <w:p>
      <w:pPr>
        <w:spacing w:after="0"/>
        <w:ind w:left="0"/>
        <w:jc w:val="both"/>
      </w:pPr>
      <w:bookmarkStart w:name="z9" w:id="9"/>
      <w:r>
        <w:rPr>
          <w:rFonts w:ascii="Times New Roman"/>
          <w:b w:val="false"/>
          <w:i w:val="false"/>
          <w:color w:val="000000"/>
          <w:sz w:val="28"/>
        </w:rPr>
        <w:t>
      Жылыой аудандық</w:t>
      </w:r>
    </w:p>
    <w:bookmarkEnd w:id="9"/>
    <w:p>
      <w:pPr>
        <w:spacing w:after="0"/>
        <w:ind w:left="0"/>
        <w:jc w:val="both"/>
      </w:pPr>
      <w:r>
        <w:rPr>
          <w:rFonts w:ascii="Times New Roman"/>
          <w:b w:val="false"/>
          <w:i w:val="false"/>
          <w:color w:val="000000"/>
          <w:sz w:val="28"/>
        </w:rPr>
        <w:t>мәслихатының 2023 жылғы</w:t>
      </w:r>
    </w:p>
    <w:p>
      <w:pPr>
        <w:spacing w:after="0"/>
        <w:ind w:left="0"/>
        <w:jc w:val="both"/>
      </w:pPr>
      <w:r>
        <w:rPr>
          <w:rFonts w:ascii="Times New Roman"/>
          <w:b w:val="false"/>
          <w:i w:val="false"/>
          <w:color w:val="000000"/>
          <w:sz w:val="28"/>
        </w:rPr>
        <w:t>16 қазандағы № 8-1</w:t>
      </w:r>
    </w:p>
    <w:p>
      <w:pPr>
        <w:spacing w:after="0"/>
        <w:ind w:left="0"/>
        <w:jc w:val="both"/>
      </w:pPr>
      <w:r>
        <w:rPr>
          <w:rFonts w:ascii="Times New Roman"/>
          <w:b w:val="false"/>
          <w:i w:val="false"/>
          <w:color w:val="000000"/>
          <w:sz w:val="28"/>
        </w:rPr>
        <w:t>шешіміне 1-қосымша</w:t>
      </w:r>
    </w:p>
    <w:bookmarkStart w:name="z10" w:id="10"/>
    <w:p>
      <w:pPr>
        <w:spacing w:after="0"/>
        <w:ind w:left="0"/>
        <w:jc w:val="both"/>
      </w:pPr>
      <w:r>
        <w:rPr>
          <w:rFonts w:ascii="Times New Roman"/>
          <w:b w:val="false"/>
          <w:i w:val="false"/>
          <w:color w:val="000000"/>
          <w:sz w:val="28"/>
        </w:rPr>
        <w:t xml:space="preserve">
      </w:t>
      </w: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10"/>
    <w:bookmarkStart w:name="z11" w:id="11"/>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End w:id="11"/>
    <w:bookmarkStart w:name="z12" w:id="12"/>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2023 жылғы 30 маусымдағы №523 Қазақстан Республикасы Үкiметiнiң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12"/>
    <w:bookmarkStart w:name="z13" w:id="13"/>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негiзгi терминдер мен ұғымдар:</w:t>
      </w:r>
    </w:p>
    <w:bookmarkEnd w:id="13"/>
    <w:bookmarkStart w:name="z14" w:id="1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4"/>
    <w:bookmarkStart w:name="z15" w:id="15"/>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5"/>
    <w:bookmarkStart w:name="z16" w:id="16"/>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6"/>
    <w:bookmarkStart w:name="z17" w:id="17"/>
    <w:p>
      <w:pPr>
        <w:spacing w:after="0"/>
        <w:ind w:left="0"/>
        <w:jc w:val="both"/>
      </w:pPr>
      <w:r>
        <w:rPr>
          <w:rFonts w:ascii="Times New Roman"/>
          <w:b w:val="false"/>
          <w:i w:val="false"/>
          <w:color w:val="000000"/>
          <w:sz w:val="28"/>
        </w:rPr>
        <w:t>
      4) әлеуметтік көмек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7"/>
    <w:bookmarkStart w:name="z18" w:id="18"/>
    <w:p>
      <w:pPr>
        <w:spacing w:after="0"/>
        <w:ind w:left="0"/>
        <w:jc w:val="both"/>
      </w:pPr>
      <w:r>
        <w:rPr>
          <w:rFonts w:ascii="Times New Roman"/>
          <w:b w:val="false"/>
          <w:i w:val="false"/>
          <w:color w:val="000000"/>
          <w:sz w:val="28"/>
        </w:rPr>
        <w:t>
      5) әлеуметтік көмек көрсету жөніндегі уәкілетті орган – республикалық маңызы бар қаланың, астананың, ауданның, облыстық маңызы бар қаланың, қаладағы ауданның, аудандық маңызы бар қаланың әлеуметтік көмек көрсетуді жүзеге асыратын жергілікті атқарушы органы;</w:t>
      </w:r>
    </w:p>
    <w:bookmarkEnd w:id="18"/>
    <w:bookmarkStart w:name="z19" w:id="19"/>
    <w:p>
      <w:pPr>
        <w:spacing w:after="0"/>
        <w:ind w:left="0"/>
        <w:jc w:val="both"/>
      </w:pPr>
      <w:r>
        <w:rPr>
          <w:rFonts w:ascii="Times New Roman"/>
          <w:b w:val="false"/>
          <w:i w:val="false"/>
          <w:color w:val="000000"/>
          <w:sz w:val="28"/>
        </w:rPr>
        <w:t>
      6) ең төмен күнкөрiс деңгейi - шамасы бойынша ең төмен тұтыну себетінің құнына тең, бір адамға шаққандағы ең төмен ақшалай кіріс;</w:t>
      </w:r>
    </w:p>
    <w:bookmarkEnd w:id="19"/>
    <w:bookmarkStart w:name="z20" w:id="20"/>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20"/>
    <w:bookmarkStart w:name="z21" w:id="21"/>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21"/>
    <w:bookmarkStart w:name="z22" w:id="22"/>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22"/>
    <w:bookmarkStart w:name="z23" w:id="23"/>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23"/>
    <w:bookmarkStart w:name="z24" w:id="24"/>
    <w:p>
      <w:pPr>
        <w:spacing w:after="0"/>
        <w:ind w:left="0"/>
        <w:jc w:val="both"/>
      </w:pPr>
      <w:r>
        <w:rPr>
          <w:rFonts w:ascii="Times New Roman"/>
          <w:b w:val="false"/>
          <w:i w:val="false"/>
          <w:color w:val="000000"/>
          <w:sz w:val="28"/>
        </w:rPr>
        <w:t xml:space="preserve">
      3. Әлеуметтік кодекстің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24"/>
    <w:bookmarkStart w:name="z25" w:id="25"/>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25"/>
    <w:bookmarkStart w:name="z26"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тарау</w:t>
      </w:r>
      <w:r>
        <w:rPr>
          <w:rFonts w:ascii="Times New Roman"/>
          <w:b/>
          <w:i w:val="false"/>
          <w:color w:val="000000"/>
          <w:sz w:val="28"/>
        </w:rPr>
        <w:t>.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6"/>
    <w:bookmarkStart w:name="z27" w:id="27"/>
    <w:p>
      <w:pPr>
        <w:spacing w:after="0"/>
        <w:ind w:left="0"/>
        <w:jc w:val="both"/>
      </w:pPr>
      <w:r>
        <w:rPr>
          <w:rFonts w:ascii="Times New Roman"/>
          <w:b w:val="false"/>
          <w:i w:val="false"/>
          <w:color w:val="000000"/>
          <w:sz w:val="28"/>
        </w:rPr>
        <w:t>
      5. Мереке күндеріне әлеуметтік көмек бір рет және (немесе) мерзімді (ай сайын) жан басына шаққандағы орташа кірісі есепке алынбай ақшалай төлем түрінде келесі санаттағы азаматтарға көрсетіледі:</w:t>
      </w:r>
    </w:p>
    <w:bookmarkEnd w:id="27"/>
    <w:bookmarkStart w:name="z28" w:id="28"/>
    <w:p>
      <w:pPr>
        <w:spacing w:after="0"/>
        <w:ind w:left="0"/>
        <w:jc w:val="both"/>
      </w:pPr>
      <w:r>
        <w:rPr>
          <w:rFonts w:ascii="Times New Roman"/>
          <w:b w:val="false"/>
          <w:i w:val="false"/>
          <w:color w:val="000000"/>
          <w:sz w:val="28"/>
        </w:rPr>
        <w:t>
      1) 1 мамыр - Қазақстан халқының бірлігі мерекесі:</w:t>
      </w:r>
    </w:p>
    <w:bookmarkEnd w:id="28"/>
    <w:bookmarkStart w:name="z29" w:id="29"/>
    <w:p>
      <w:pPr>
        <w:spacing w:after="0"/>
        <w:ind w:left="0"/>
        <w:jc w:val="both"/>
      </w:pPr>
      <w:r>
        <w:rPr>
          <w:rFonts w:ascii="Times New Roman"/>
          <w:b w:val="false"/>
          <w:i w:val="false"/>
          <w:color w:val="000000"/>
          <w:sz w:val="28"/>
        </w:rPr>
        <w:t>
      жеті жасқа дейiнгi мүгедектігі бар балаларға, жетіден он сегіз жасқа дейiнгi бiрiншi, екiнші, үшiншi топтағы мүгедектігі бар балаларға бір рет – 7,5 (жеті бүтін оннан бес) айлық есептік көрсеткіш мөлшерінде.</w:t>
      </w:r>
    </w:p>
    <w:bookmarkEnd w:id="29"/>
    <w:bookmarkStart w:name="z30" w:id="30"/>
    <w:p>
      <w:pPr>
        <w:spacing w:after="0"/>
        <w:ind w:left="0"/>
        <w:jc w:val="both"/>
      </w:pPr>
      <w:r>
        <w:rPr>
          <w:rFonts w:ascii="Times New Roman"/>
          <w:b w:val="false"/>
          <w:i w:val="false"/>
          <w:color w:val="000000"/>
          <w:sz w:val="28"/>
        </w:rPr>
        <w:t>
      2) 7 мамыр - Отан қорғаушы күні:</w:t>
      </w:r>
    </w:p>
    <w:bookmarkEnd w:id="30"/>
    <w:bookmarkStart w:name="z31" w:id="31"/>
    <w:p>
      <w:pPr>
        <w:spacing w:after="0"/>
        <w:ind w:left="0"/>
        <w:jc w:val="both"/>
      </w:pPr>
      <w:r>
        <w:rPr>
          <w:rFonts w:ascii="Times New Roman"/>
          <w:b w:val="false"/>
          <w:i w:val="false"/>
          <w:color w:val="000000"/>
          <w:sz w:val="28"/>
        </w:rPr>
        <w:t>
      бұрынғы Кеңестік Социалистік Республикалар Одағының (бұдан әрі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адамдарға (әскери мамандар мен кеңесшілерді қоса алғанда) бір рет -150 000 (жүз елу мың) теңге мөлшерінде және ай сайын - 35 000 (отыз бес мың) теңге мөлшерінде;</w:t>
      </w:r>
    </w:p>
    <w:bookmarkEnd w:id="31"/>
    <w:bookmarkStart w:name="z32" w:id="32"/>
    <w:p>
      <w:pPr>
        <w:spacing w:after="0"/>
        <w:ind w:left="0"/>
        <w:jc w:val="both"/>
      </w:pPr>
      <w:r>
        <w:rPr>
          <w:rFonts w:ascii="Times New Roman"/>
          <w:b w:val="false"/>
          <w:i w:val="false"/>
          <w:color w:val="000000"/>
          <w:sz w:val="28"/>
        </w:rPr>
        <w:t>
      оқу жиындарына шақырылған және Ауғанстанға ұрыс қимылдары жүріп жатқан кезеңде жіберілген әскери міндеттілерге бір рет - 150 000 (жүз елу мың) теңге мөлшерінде және ай сайын - 35 000 (отыз бес мың) теңге мөлшерінде;</w:t>
      </w:r>
    </w:p>
    <w:bookmarkEnd w:id="32"/>
    <w:bookmarkStart w:name="z33" w:id="33"/>
    <w:p>
      <w:pPr>
        <w:spacing w:after="0"/>
        <w:ind w:left="0"/>
        <w:jc w:val="both"/>
      </w:pPr>
      <w:r>
        <w:rPr>
          <w:rFonts w:ascii="Times New Roman"/>
          <w:b w:val="false"/>
          <w:i w:val="false"/>
          <w:color w:val="000000"/>
          <w:sz w:val="28"/>
        </w:rPr>
        <w:t>
      Ауғанстанға ұрыс қимылдары жүріп жатқан кезеңде осы елге жүк жеткізу үшін жіберілген автомобиль батальондарының әскери қызметшілерге бір рет - 150 000 (жүз елу мың) теңге мөлшерінде;</w:t>
      </w:r>
    </w:p>
    <w:bookmarkEnd w:id="33"/>
    <w:bookmarkStart w:name="z34" w:id="34"/>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тапсырмалармен ұшқан ұшу құрамының әскери қызметшілерге бір рет - 150 000 (жүз елу мың) теңге мөлшерінде;</w:t>
      </w:r>
    </w:p>
    <w:bookmarkEnd w:id="34"/>
    <w:bookmarkStart w:name="z35" w:id="35"/>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қызметшілерге бір рет - 150 000 (жүз елу мың) теңге мөлшерінде;</w:t>
      </w:r>
    </w:p>
    <w:bookmarkEnd w:id="35"/>
    <w:bookmarkStart w:name="z36" w:id="36"/>
    <w:p>
      <w:pPr>
        <w:spacing w:after="0"/>
        <w:ind w:left="0"/>
        <w:jc w:val="both"/>
      </w:pPr>
      <w:r>
        <w:rPr>
          <w:rFonts w:ascii="Times New Roman"/>
          <w:b w:val="false"/>
          <w:i w:val="false"/>
          <w:color w:val="000000"/>
          <w:sz w:val="28"/>
        </w:rPr>
        <w:t>
      1992 жылғы қыркүйек – 2001жылғы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қызметшілерге бір рет - 150 000 (жүз елу мың) теңге мөлшерінде және ай сайын - 30 000 (отыз мың) теңге мөлшерінде;</w:t>
      </w:r>
    </w:p>
    <w:bookmarkEnd w:id="36"/>
    <w:bookmarkStart w:name="z37" w:id="37"/>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қызметшілерге бір рет - 150 000 (жүз елу мың) теңге мөлшерінде және ай сайын - 30 000 (отыз мың) теңге мөлшерінде;</w:t>
      </w:r>
    </w:p>
    <w:bookmarkEnd w:id="37"/>
    <w:bookmarkStart w:name="z38" w:id="38"/>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- 150 000 (жүз елу мың) теңге мөлшерінде және ай сайын - 30 000 (отыз мың) теңге мөлшерінде;</w:t>
      </w:r>
    </w:p>
    <w:bookmarkEnd w:id="38"/>
    <w:bookmarkStart w:name="z39" w:id="39"/>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бір рет - 150 000 (жүз елу мың) теңге мөлшерінде;</w:t>
      </w:r>
    </w:p>
    <w:bookmarkEnd w:id="39"/>
    <w:bookmarkStart w:name="z40" w:id="40"/>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- 100 000 (жүз мың) теңге мөлшерінде;</w:t>
      </w:r>
    </w:p>
    <w:bookmarkEnd w:id="40"/>
    <w:bookmarkStart w:name="z41" w:id="41"/>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отбасыларынабір рет - 30 000 (отыз мың) теңге мөлшерінде;</w:t>
      </w:r>
    </w:p>
    <w:bookmarkEnd w:id="41"/>
    <w:bookmarkStart w:name="z42" w:id="42"/>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бір рет - 100 000 (жүз мың) теңге мөлшерінде және ай сайын - 15 000 (он бес мың) теңге мөлшерінде;</w:t>
      </w:r>
    </w:p>
    <w:bookmarkEnd w:id="42"/>
    <w:bookmarkStart w:name="z43" w:id="43"/>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отбасыларынабір рет - 50 000 (елу мың) теңге мөлшерінде;</w:t>
      </w:r>
    </w:p>
    <w:bookmarkEnd w:id="43"/>
    <w:bookmarkStart w:name="z44" w:id="44"/>
    <w:p>
      <w:pPr>
        <w:spacing w:after="0"/>
        <w:ind w:left="0"/>
        <w:jc w:val="both"/>
      </w:pPr>
      <w:r>
        <w:rPr>
          <w:rFonts w:ascii="Times New Roman"/>
          <w:b w:val="false"/>
          <w:i w:val="false"/>
          <w:color w:val="000000"/>
          <w:sz w:val="28"/>
        </w:rPr>
        <w:t>
      3) 9 мамыр - Жеңіс Күні:</w:t>
      </w:r>
    </w:p>
    <w:bookmarkEnd w:id="44"/>
    <w:bookmarkStart w:name="z45" w:id="45"/>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 Ұлы Отан соғысының партизандары мен астыртын әрекет етушілерге бір рет - 1 000 000 (бір миллион) теңге мөлшерінде және ай сайын 15 000 (он бес мың) теңге мөлшерінде;</w:t>
      </w:r>
    </w:p>
    <w:bookmarkEnd w:id="45"/>
    <w:bookmarkStart w:name="z46" w:id="46"/>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қызметшілерге бір рет - 1 000 000 (бір миллион) теңге мөлшерінде және ай сайын 15 000 (он бес мың) теңге мөлшерінде;</w:t>
      </w:r>
    </w:p>
    <w:bookmarkEnd w:id="46"/>
    <w:bookmarkStart w:name="z47" w:id="47"/>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Ұлы Отан соғысы кезеңінде қызмет өткерген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- 100 000 (жүз мың) теңге мөлшерінде;</w:t>
      </w:r>
    </w:p>
    <w:bookmarkEnd w:id="47"/>
    <w:bookmarkStart w:name="z48" w:id="48"/>
    <w:p>
      <w:pPr>
        <w:spacing w:after="0"/>
        <w:ind w:left="0"/>
        <w:jc w:val="both"/>
      </w:pPr>
      <w:r>
        <w:rPr>
          <w:rFonts w:ascii="Times New Roman"/>
          <w:b w:val="false"/>
          <w:i w:val="false"/>
          <w:color w:val="000000"/>
          <w:sz w:val="28"/>
        </w:rPr>
        <w:t>
      Ұлы Отан соғысы кезеңінде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жалдамалы құрамының адамдарына бір рет - 100 000 (жүз мың) теңге мөлшерінде;</w:t>
      </w:r>
    </w:p>
    <w:bookmarkEnd w:id="48"/>
    <w:bookmarkStart w:name="z49" w:id="49"/>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бір рет - 100 000 (жүз мың) теңге мөлшерінде;</w:t>
      </w:r>
    </w:p>
    <w:bookmarkEnd w:id="49"/>
    <w:bookmarkStart w:name="z50" w:id="50"/>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бір рет - 100 000 (жүз мың) теңге мөлшерінде;</w:t>
      </w:r>
    </w:p>
    <w:bookmarkEnd w:id="50"/>
    <w:bookmarkStart w:name="z51" w:id="51"/>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 - 100 000 (жүз мың) теңге мөлшерінде;</w:t>
      </w:r>
    </w:p>
    <w:bookmarkEnd w:id="51"/>
    <w:bookmarkStart w:name="z52" w:id="52"/>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бір рет - 60 000 (алпыс мың) теңге мөлшерінде;</w:t>
      </w:r>
    </w:p>
    <w:bookmarkEnd w:id="52"/>
    <w:bookmarkStart w:name="z53" w:id="53"/>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бір рет –1 000 000 (бір миллион) теңге мөлшерінде;</w:t>
      </w:r>
    </w:p>
    <w:bookmarkEnd w:id="53"/>
    <w:bookmarkStart w:name="z54" w:id="54"/>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бір рет - 150 000 (жүз елу мың) теңге мөлшерінде және ай сайын - 35 000 (отыз бес мың) теңге мөлшерінде;</w:t>
      </w:r>
    </w:p>
    <w:bookmarkEnd w:id="54"/>
    <w:bookmarkStart w:name="z55" w:id="55"/>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бір рет - 100 000 (жүз мың) теңге мөлшерінде;</w:t>
      </w:r>
    </w:p>
    <w:bookmarkEnd w:id="55"/>
    <w:bookmarkStart w:name="z56" w:id="56"/>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бір рет - 60 000 (алпыс мың) теңге мөлшерінде;</w:t>
      </w:r>
    </w:p>
    <w:bookmarkEnd w:id="56"/>
    <w:bookmarkStart w:name="z57" w:id="5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бір рет - 150 000 (жүз елу мың) теңге мөлшерінде және ай сайын - 35 000 (отыз бес мың) теңге мөлшерінде;</w:t>
      </w:r>
    </w:p>
    <w:bookmarkEnd w:id="57"/>
    <w:bookmarkStart w:name="z58" w:id="58"/>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адамдарға бір рет - 100 000 (жүз мың) теңге мөлшерінде және ай сайын - 10 000 (он мың) теңге мөлшерінде;</w:t>
      </w:r>
    </w:p>
    <w:bookmarkEnd w:id="58"/>
    <w:bookmarkStart w:name="z59" w:id="59"/>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бір рет - 50 000 (елу мың) теңге мөлшерінде;</w:t>
      </w:r>
    </w:p>
    <w:bookmarkEnd w:id="59"/>
    <w:bookmarkStart w:name="z60" w:id="60"/>
    <w:p>
      <w:pPr>
        <w:spacing w:after="0"/>
        <w:ind w:left="0"/>
        <w:jc w:val="both"/>
      </w:pPr>
      <w:r>
        <w:rPr>
          <w:rFonts w:ascii="Times New Roman"/>
          <w:b w:val="false"/>
          <w:i w:val="false"/>
          <w:color w:val="000000"/>
          <w:sz w:val="28"/>
        </w:rPr>
        <w:t xml:space="preserve">
      бұрынғы КСР Одағын қорғау, әскери қызметтің өзге де міндеттерін (қызметтік міндеттерді) атқару кезінде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қызметшілердің, партизандардың, астыртын әрекет етушілердің, Қазақстан Республикасының "Ардагерлер туралы" Заңының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6-баптарында</w:t>
      </w:r>
      <w:r>
        <w:rPr>
          <w:rFonts w:ascii="Times New Roman"/>
          <w:b w:val="false"/>
          <w:i w:val="false"/>
          <w:color w:val="000000"/>
          <w:sz w:val="28"/>
        </w:rPr>
        <w:t xml:space="preserve"> аталған адамдардың отбасыларына бір рет - 100 000 (жүз мың) теңге мөлшерінде;</w:t>
      </w:r>
    </w:p>
    <w:bookmarkEnd w:id="60"/>
    <w:bookmarkStart w:name="z61" w:id="61"/>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бір рет - 30 000 (отыз мың) теңге мөлшерінде;</w:t>
      </w:r>
    </w:p>
    <w:bookmarkEnd w:id="61"/>
    <w:bookmarkStart w:name="z62" w:id="6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отбасыларынабір рет - 100 000 (жүз мың) теңге мөлшерінде;</w:t>
      </w:r>
    </w:p>
    <w:bookmarkEnd w:id="62"/>
    <w:bookmarkStart w:name="z63" w:id="63"/>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бір рет - 100 000 (жүз мың) теңге мөлшерінде;</w:t>
      </w:r>
    </w:p>
    <w:bookmarkEnd w:id="63"/>
    <w:bookmarkStart w:name="z64" w:id="6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жеңілдіктері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 жұмыста мертігу және басқа да себептер (құқыққа қарсы келетiндердi қоспағанда) салдарынан болған мүгедектігі бар адам деп танылған, қайтыс болған Ұлы Отан соғысы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(жұбайына) бір рет - 60 000 (алпыс мың) теңге мөлшерінде;</w:t>
      </w:r>
    </w:p>
    <w:bookmarkEnd w:id="64"/>
    <w:bookmarkStart w:name="z65" w:id="65"/>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бір рет - 150 000 (жүз елу мың) теңге мөлшерінде және ай сайын - 35 000 (отыз бес мың) теңге мөлшерінде;</w:t>
      </w:r>
    </w:p>
    <w:bookmarkEnd w:id="65"/>
    <w:bookmarkStart w:name="z66" w:id="66"/>
    <w:p>
      <w:pPr>
        <w:spacing w:after="0"/>
        <w:ind w:left="0"/>
        <w:jc w:val="both"/>
      </w:pPr>
      <w:r>
        <w:rPr>
          <w:rFonts w:ascii="Times New Roman"/>
          <w:b w:val="false"/>
          <w:i w:val="false"/>
          <w:color w:val="000000"/>
          <w:sz w:val="28"/>
        </w:rPr>
        <w:t>
      4) 30 тамыз - Қазақстан Республикасының Конституциясы күні:</w:t>
      </w:r>
    </w:p>
    <w:bookmarkEnd w:id="66"/>
    <w:bookmarkStart w:name="z67" w:id="67"/>
    <w:p>
      <w:pPr>
        <w:spacing w:after="0"/>
        <w:ind w:left="0"/>
        <w:jc w:val="both"/>
      </w:pPr>
      <w:r>
        <w:rPr>
          <w:rFonts w:ascii="Times New Roman"/>
          <w:b w:val="false"/>
          <w:i w:val="false"/>
          <w:color w:val="000000"/>
          <w:sz w:val="28"/>
        </w:rPr>
        <w:t>
      барлық топтағы мүгедектігі бар адамдарға, жеті жасқа дейiнгi мүгедектігі бар балаларға, жетіден он сегіз жасқа дейiнгi бiрiншi, екiнші, үшiншi топтағы мүгедектігі бар балаларға бір рет - 50 000 (елу мың) теңге мөлшерінде.</w:t>
      </w:r>
    </w:p>
    <w:bookmarkEnd w:id="67"/>
    <w:bookmarkStart w:name="z68" w:id="68"/>
    <w:p>
      <w:pPr>
        <w:spacing w:after="0"/>
        <w:ind w:left="0"/>
        <w:jc w:val="both"/>
      </w:pPr>
      <w:r>
        <w:rPr>
          <w:rFonts w:ascii="Times New Roman"/>
          <w:b w:val="false"/>
          <w:i w:val="false"/>
          <w:color w:val="000000"/>
          <w:sz w:val="28"/>
        </w:rPr>
        <w:t>
      5) 25 қазан – Республика күні:</w:t>
      </w:r>
    </w:p>
    <w:bookmarkEnd w:id="68"/>
    <w:bookmarkStart w:name="z69" w:id="69"/>
    <w:p>
      <w:pPr>
        <w:spacing w:after="0"/>
        <w:ind w:left="0"/>
        <w:jc w:val="both"/>
      </w:pPr>
      <w:r>
        <w:rPr>
          <w:rFonts w:ascii="Times New Roman"/>
          <w:b w:val="false"/>
          <w:i w:val="false"/>
          <w:color w:val="000000"/>
          <w:sz w:val="28"/>
        </w:rPr>
        <w:t>
      барлық топтағы мүгедектігі бар адамдарға, жеті жасқа дейiнгi мүгедектігі бар балаларға, жетіден он сегіз жасқа дейiнгi бiрiншi, екiнші, үшiншi топтағы мүгедектігі бар балаларға бір рет – 7,5 (жеті бүтін оннан бес) айлық есептік көрсеткіш мөлшерінде.</w:t>
      </w:r>
    </w:p>
    <w:bookmarkEnd w:id="69"/>
    <w:bookmarkStart w:name="z70" w:id="70"/>
    <w:p>
      <w:pPr>
        <w:spacing w:after="0"/>
        <w:ind w:left="0"/>
        <w:jc w:val="both"/>
      </w:pPr>
      <w:r>
        <w:rPr>
          <w:rFonts w:ascii="Times New Roman"/>
          <w:b w:val="false"/>
          <w:i w:val="false"/>
          <w:color w:val="000000"/>
          <w:sz w:val="28"/>
        </w:rPr>
        <w:t>
      6) 16 желтоқсан – Тәуелсіздік күні:</w:t>
      </w:r>
    </w:p>
    <w:bookmarkEnd w:id="70"/>
    <w:bookmarkStart w:name="z71" w:id="71"/>
    <w:p>
      <w:pPr>
        <w:spacing w:after="0"/>
        <w:ind w:left="0"/>
        <w:jc w:val="both"/>
      </w:pPr>
      <w:r>
        <w:rPr>
          <w:rFonts w:ascii="Times New Roman"/>
          <w:b w:val="false"/>
          <w:i w:val="false"/>
          <w:color w:val="000000"/>
          <w:sz w:val="28"/>
        </w:rPr>
        <w:t xml:space="preserve">
      Қазақстандағы 1986 жылғы 17-18 желтоқсан оқиғасына қатысып, Қазақстан Республикасының 1993 жылғы 14 сәуірдегі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тұлғаларға бір рет – 200 000 (екі жүз мың) теңге мөлшерінде.</w:t>
      </w:r>
    </w:p>
    <w:bookmarkEnd w:id="71"/>
    <w:bookmarkStart w:name="z14" w:id="72"/>
    <w:p>
      <w:pPr>
        <w:spacing w:after="0"/>
        <w:ind w:left="0"/>
        <w:jc w:val="both"/>
      </w:pPr>
      <w:r>
        <w:rPr>
          <w:rFonts w:ascii="Times New Roman"/>
          <w:b w:val="false"/>
          <w:i w:val="false"/>
          <w:color w:val="000000"/>
          <w:sz w:val="28"/>
        </w:rPr>
        <w:t>
      5-1. Мереке күніне әлеуметтік көмек бір рет жан басына шаққандағы орташа кірісі есепке алынбай ақшалай төлем түрінде келесі санаттағы азаматтарға көрсетіледі:</w:t>
      </w:r>
    </w:p>
    <w:bookmarkEnd w:id="72"/>
    <w:bookmarkStart w:name="z9" w:id="73"/>
    <w:p>
      <w:pPr>
        <w:spacing w:after="0"/>
        <w:ind w:left="0"/>
        <w:jc w:val="both"/>
      </w:pPr>
      <w:r>
        <w:rPr>
          <w:rFonts w:ascii="Times New Roman"/>
          <w:b w:val="false"/>
          <w:i w:val="false"/>
          <w:color w:val="000000"/>
          <w:sz w:val="28"/>
        </w:rPr>
        <w:t>
      15 ақпан 2024 жылы – Ауғанстан Демократиялық Республикасынан Кеңес әскерлерінің шектеулі контингентінің шығарылған күніне 35 жыл толу мерекесіне:</w:t>
      </w:r>
    </w:p>
    <w:bookmarkEnd w:id="73"/>
    <w:bookmarkStart w:name="z10" w:id="74"/>
    <w:p>
      <w:pPr>
        <w:spacing w:after="0"/>
        <w:ind w:left="0"/>
        <w:jc w:val="both"/>
      </w:pPr>
      <w:r>
        <w:rPr>
          <w:rFonts w:ascii="Times New Roman"/>
          <w:b w:val="false"/>
          <w:i w:val="false"/>
          <w:color w:val="000000"/>
          <w:sz w:val="28"/>
        </w:rPr>
        <w:t>
      1) оқу жиындарына шақырылған және Ауғанстанға ұрыс қимылдары жүріп жатқан кезеңде жіберілген әскери міндеттілерге - 150 000 (жүз елу мың) теңге мөлшерінде;</w:t>
      </w:r>
    </w:p>
    <w:bookmarkEnd w:id="74"/>
    <w:bookmarkStart w:name="z11" w:id="75"/>
    <w:p>
      <w:pPr>
        <w:spacing w:after="0"/>
        <w:ind w:left="0"/>
        <w:jc w:val="both"/>
      </w:pPr>
      <w:r>
        <w:rPr>
          <w:rFonts w:ascii="Times New Roman"/>
          <w:b w:val="false"/>
          <w:i w:val="false"/>
          <w:color w:val="000000"/>
          <w:sz w:val="28"/>
        </w:rPr>
        <w:t>
      2) Ауғанстанға ұрыс қимылдары жүріп жатқан кезеңде осы елге жүк жеткізу үшін жіберілген автомобиль батальондарының әскери қызметшілерге - 150 000 (жүз елу мың) теңге мөлшерінде;</w:t>
      </w:r>
    </w:p>
    <w:bookmarkEnd w:id="75"/>
    <w:bookmarkStart w:name="z12" w:id="76"/>
    <w:p>
      <w:pPr>
        <w:spacing w:after="0"/>
        <w:ind w:left="0"/>
        <w:jc w:val="both"/>
      </w:pPr>
      <w:r>
        <w:rPr>
          <w:rFonts w:ascii="Times New Roman"/>
          <w:b w:val="false"/>
          <w:i w:val="false"/>
          <w:color w:val="000000"/>
          <w:sz w:val="28"/>
        </w:rPr>
        <w:t>
      3) бұрынғы КСР Одағының аумағынан Ауғанстанға жауынгерлік тапсырмалармен ұшқан ұшу құрамының әскери қызметшілерге - 150 000 (жүз елу мың) теңге мөлшерінде;</w:t>
      </w:r>
    </w:p>
    <w:bookmarkEnd w:id="76"/>
    <w:bookmarkStart w:name="z13" w:id="77"/>
    <w:p>
      <w:pPr>
        <w:spacing w:after="0"/>
        <w:ind w:left="0"/>
        <w:jc w:val="both"/>
      </w:pPr>
      <w:r>
        <w:rPr>
          <w:rFonts w:ascii="Times New Roman"/>
          <w:b w:val="false"/>
          <w:i w:val="false"/>
          <w:color w:val="000000"/>
          <w:sz w:val="28"/>
        </w:rPr>
        <w:t>
      4)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қызметшілерге - 150 000 (жүз елу мың) теңге мөлшерінде.</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5-1 тармақпен толықтырылды - Атырау облысы Жылыой аудандық мәслихатының 12.02.2024 № </w:t>
      </w:r>
      <w:r>
        <w:rPr>
          <w:rFonts w:ascii="Times New Roman"/>
          <w:b w:val="false"/>
          <w:i w:val="false"/>
          <w:color w:val="000000"/>
          <w:sz w:val="28"/>
        </w:rPr>
        <w:t>13-1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2" w:id="78"/>
    <w:p>
      <w:pPr>
        <w:spacing w:after="0"/>
        <w:ind w:left="0"/>
        <w:jc w:val="both"/>
      </w:pPr>
      <w:r>
        <w:rPr>
          <w:rFonts w:ascii="Times New Roman"/>
          <w:b w:val="false"/>
          <w:i w:val="false"/>
          <w:color w:val="000000"/>
          <w:sz w:val="28"/>
        </w:rPr>
        <w:t>
      6. Тұрақты тіркеуде тұратын азаматтардың жекелеген санаттарына әлеуметтік көмек бір рет және (немесе) мерзімді (ай сайын) келесі санаттағы азаматтарға көрсетіледі:</w:t>
      </w:r>
    </w:p>
    <w:bookmarkEnd w:id="78"/>
    <w:bookmarkStart w:name="z73" w:id="79"/>
    <w:p>
      <w:pPr>
        <w:spacing w:after="0"/>
        <w:ind w:left="0"/>
        <w:jc w:val="both"/>
      </w:pPr>
      <w:r>
        <w:rPr>
          <w:rFonts w:ascii="Times New Roman"/>
          <w:b w:val="false"/>
          <w:i w:val="false"/>
          <w:color w:val="000000"/>
          <w:sz w:val="28"/>
        </w:rPr>
        <w:t xml:space="preserve">
      1) дүлей апаттың немесе өрттің салдарынан зардап шеккен азаматтарға (отбасыларға) осы жағдай туындаған сәттен бастап алты ай ішінде Үлгілік қағиданың 12-тармағының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құжаттарды қоса бере отырып өтініш негізінде жан басына шаққандағы орташа кірісі есепке алынбай бір рет -500 (бес жүз) айлық есептік көрсеткішке дейінгімөлшерінде;</w:t>
      </w:r>
    </w:p>
    <w:bookmarkEnd w:id="79"/>
    <w:bookmarkStart w:name="z74" w:id="80"/>
    <w:p>
      <w:pPr>
        <w:spacing w:after="0"/>
        <w:ind w:left="0"/>
        <w:jc w:val="both"/>
      </w:pPr>
      <w:r>
        <w:rPr>
          <w:rFonts w:ascii="Times New Roman"/>
          <w:b w:val="false"/>
          <w:i w:val="false"/>
          <w:color w:val="000000"/>
          <w:sz w:val="28"/>
        </w:rPr>
        <w:t xml:space="preserve">
      2) жан басына шаққандағы орташа кірісіең төменгі күнкөріс деңгейінен аспайтын азаматтарға (отбасыларға) Үлгілік қағиданың 12-тармағының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құжатты қоса бере отырып, өтініш негізінде әлеуметтік көмек бір рет- 25 (жиырма бес) айлық есептік көрсеткішке дейінгі мөлшерінде;</w:t>
      </w:r>
    </w:p>
    <w:bookmarkEnd w:id="80"/>
    <w:bookmarkStart w:name="z75" w:id="81"/>
    <w:p>
      <w:pPr>
        <w:spacing w:after="0"/>
        <w:ind w:left="0"/>
        <w:jc w:val="both"/>
      </w:pPr>
      <w:r>
        <w:rPr>
          <w:rFonts w:ascii="Times New Roman"/>
          <w:b w:val="false"/>
          <w:i w:val="false"/>
          <w:color w:val="000000"/>
          <w:sz w:val="28"/>
        </w:rPr>
        <w:t xml:space="preserve">
      3) бас бостандығынан айыру орындарынан босатылған, пробация қызметінің есебінде тұрған адамдарға Үлгілік қағиданың 12 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құжатты қоса бере отырып, өтініш негізінде жан басына шаққандағы орташа кірісі есепке алынбай бір рет- 15 (он бес) айлық есептік көрсеткіш мөлшерінде;</w:t>
      </w:r>
    </w:p>
    <w:bookmarkEnd w:id="81"/>
    <w:bookmarkStart w:name="z76" w:id="82"/>
    <w:p>
      <w:pPr>
        <w:spacing w:after="0"/>
        <w:ind w:left="0"/>
        <w:jc w:val="both"/>
      </w:pPr>
      <w:r>
        <w:rPr>
          <w:rFonts w:ascii="Times New Roman"/>
          <w:b w:val="false"/>
          <w:i w:val="false"/>
          <w:color w:val="000000"/>
          <w:sz w:val="28"/>
        </w:rPr>
        <w:t xml:space="preserve">
      4) қатерлі ісіктер бойынша денсаулық сақтау ұйымдарда диспансерлік есепте тұрған адамдарға Үлгілік қағиданың 12-тармағының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құжаттарға қоса бере отырып, өтініш негізінде жан басына шаққандағы орташа кірісі есепке алынбай бір рет- 15 (он бес) айлық есептік көрсеткіш мөлшерінде;</w:t>
      </w:r>
    </w:p>
    <w:bookmarkEnd w:id="82"/>
    <w:bookmarkStart w:name="z77" w:id="83"/>
    <w:p>
      <w:pPr>
        <w:spacing w:after="0"/>
        <w:ind w:left="0"/>
        <w:jc w:val="both"/>
      </w:pPr>
      <w:r>
        <w:rPr>
          <w:rFonts w:ascii="Times New Roman"/>
          <w:b w:val="false"/>
          <w:i w:val="false"/>
          <w:color w:val="000000"/>
          <w:sz w:val="28"/>
        </w:rPr>
        <w:t xml:space="preserve">
      5) денсаулық сақтау ұйымдарының есебінде тұрған, қатерлі ісіктермен байланысты аурулары бар балалардың ата-анасының біреуіне немесе өзге де заңды өкілдеріне Үлгілік қағиданың 12-тармағының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құжаттарға қоса бере отырып, өтініш негізінде жан басына шаққандағы орташа кірісі есепке алынбай бір рет- 15 (он бес) айлық есептік көрсеткіш мөлшерінде;</w:t>
      </w:r>
    </w:p>
    <w:bookmarkEnd w:id="83"/>
    <w:bookmarkStart w:name="z78" w:id="84"/>
    <w:p>
      <w:pPr>
        <w:spacing w:after="0"/>
        <w:ind w:left="0"/>
        <w:jc w:val="both"/>
      </w:pPr>
      <w:r>
        <w:rPr>
          <w:rFonts w:ascii="Times New Roman"/>
          <w:b w:val="false"/>
          <w:i w:val="false"/>
          <w:color w:val="000000"/>
          <w:sz w:val="28"/>
        </w:rPr>
        <w:t>
      6) туберкулездің әртүрлі түрімен ауыратын науқастарға емдеу мекемесінің ұсынатын тізіміне сәйкес, амбулаториялық ем алу кезеңіне әлеуметтік көмек жан басына шаққандағы орташа кірісі есепке алынбай, ай сайын 10 (он) айлық есептік көрсеткіш мөлшерінде;</w:t>
      </w:r>
    </w:p>
    <w:bookmarkEnd w:id="84"/>
    <w:bookmarkStart w:name="z79" w:id="85"/>
    <w:p>
      <w:pPr>
        <w:spacing w:after="0"/>
        <w:ind w:left="0"/>
        <w:jc w:val="both"/>
      </w:pPr>
      <w:r>
        <w:rPr>
          <w:rFonts w:ascii="Times New Roman"/>
          <w:b w:val="false"/>
          <w:i w:val="false"/>
          <w:color w:val="000000"/>
          <w:sz w:val="28"/>
        </w:rPr>
        <w:t xml:space="preserve">
      7) бірінші топтағы мүгедектігі бар адамдарды санаториялық-курорттық емдеуді ұсынатын ұйымда болған кезінде алып жүретін адамдарға санаторий-курорттық ем алғандағы мөлшерінде, Үлгілік қағиданың 12-тармағының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құжаттарға қоса дәлелдейтін құжаттарын (қызмет көрсету туралы акті, түбіртек) ұсына отырып, өтініші негізінде жан басына шаққандағы орташа кірісін есепке алынбай бір рет әлеуметтік көмек - 55 (елу бес) айлық есептік көрсеткіштен аспайтын мөлшерінде;</w:t>
      </w:r>
    </w:p>
    <w:bookmarkEnd w:id="85"/>
    <w:bookmarkStart w:name="z80" w:id="86"/>
    <w:p>
      <w:pPr>
        <w:spacing w:after="0"/>
        <w:ind w:left="0"/>
        <w:jc w:val="both"/>
      </w:pPr>
      <w:r>
        <w:rPr>
          <w:rFonts w:ascii="Times New Roman"/>
          <w:b w:val="false"/>
          <w:i w:val="false"/>
          <w:color w:val="000000"/>
          <w:sz w:val="28"/>
        </w:rPr>
        <w:t>
      8) денсаулық сақтау ұйымдарының ұсынатын тізіміне сәйкес, адамның иммунитет тапшылығы вирусын жұқтырып алған балалардың ата-анасының біреуіне немесе өзге де заңды өкілдеріне әлеуметтік көмек жан басына шаққандағы орташа кірісі есепке алынбай, ай сайын Қазақстан Республикасы бойынша 2 (екі) ең төменгі күнкөріс деңгейі мөлшерінде;</w:t>
      </w:r>
    </w:p>
    <w:bookmarkEnd w:id="86"/>
    <w:bookmarkStart w:name="z81" w:id="87"/>
    <w:p>
      <w:pPr>
        <w:spacing w:after="0"/>
        <w:ind w:left="0"/>
        <w:jc w:val="both"/>
      </w:pPr>
      <w:r>
        <w:rPr>
          <w:rFonts w:ascii="Times New Roman"/>
          <w:b w:val="false"/>
          <w:i w:val="false"/>
          <w:color w:val="000000"/>
          <w:sz w:val="28"/>
        </w:rPr>
        <w:t>
      9) Қазақстан Республикасы жоғары немесе орта оқу орындарының күндізгі оқу нысаны бойынша оқитын: бала кезінен мүгедектігі бар адамдар, жетімдер, ата-аналарының (ата-анасының) қамқорлығынсыз қалған, аз қамтылған отбасылардан шыққан балаларға арналған жергілікті өкілді органдар белгіленген кедейлік шегінен аспайтын жан басына шаққандағы орташа табысы болған жағдайда оқу ақысының бір рет 50 (елу) пайызынан аспайтын мөлшерде төленеді.</w:t>
      </w:r>
    </w:p>
    <w:bookmarkEnd w:id="87"/>
    <w:bookmarkStart w:name="z82" w:id="88"/>
    <w:p>
      <w:pPr>
        <w:spacing w:after="0"/>
        <w:ind w:left="0"/>
        <w:jc w:val="both"/>
      </w:pPr>
      <w:r>
        <w:rPr>
          <w:rFonts w:ascii="Times New Roman"/>
          <w:b w:val="false"/>
          <w:i w:val="false"/>
          <w:color w:val="000000"/>
          <w:sz w:val="28"/>
        </w:rPr>
        <w:t>
      7.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88"/>
    <w:bookmarkStart w:name="z83" w:id="89"/>
    <w:p>
      <w:pPr>
        <w:spacing w:after="0"/>
        <w:ind w:left="0"/>
        <w:jc w:val="both"/>
      </w:pPr>
      <w:r>
        <w:rPr>
          <w:rFonts w:ascii="Times New Roman"/>
          <w:b w:val="false"/>
          <w:i w:val="false"/>
          <w:color w:val="000000"/>
          <w:sz w:val="28"/>
        </w:rPr>
        <w:t>
      8. Әлеуметтік көмекті көрсету тәртібі, көрсетілетін әлеуметтік көмекті тоқтату және қайтару үшін негіздер Үлгілік қағидаларға сәйкес айқындалады.</w:t>
      </w:r>
    </w:p>
    <w:bookmarkEnd w:id="89"/>
    <w:bookmarkStart w:name="z84" w:id="90"/>
    <w:p>
      <w:pPr>
        <w:spacing w:after="0"/>
        <w:ind w:left="0"/>
        <w:jc w:val="both"/>
      </w:pPr>
      <w:r>
        <w:rPr>
          <w:rFonts w:ascii="Times New Roman"/>
          <w:b w:val="false"/>
          <w:i w:val="false"/>
          <w:color w:val="000000"/>
          <w:sz w:val="28"/>
        </w:rPr>
        <w:t>
      9. Мереке күндеріне бір реттік және ай сайынғы әлеуметтік көмекке алушылардан өтініштер талап етілмей, уәкілетті ұйымның не өзге де ұйымдардың ұсынымы бойынша Жылыой ауданы әкімдігінің бекітетін тізімі бойынша көрсетіледі.</w:t>
      </w:r>
    </w:p>
    <w:bookmarkEnd w:id="90"/>
    <w:bookmarkStart w:name="z85" w:id="91"/>
    <w:p>
      <w:pPr>
        <w:spacing w:after="0"/>
        <w:ind w:left="0"/>
        <w:jc w:val="both"/>
      </w:pPr>
      <w:r>
        <w:rPr>
          <w:rFonts w:ascii="Times New Roman"/>
          <w:b w:val="false"/>
          <w:i w:val="false"/>
          <w:color w:val="000000"/>
          <w:sz w:val="28"/>
        </w:rPr>
        <w:t>
      10. Әлеуметтік көмек ұсынуға шығыстарды қаржыландыру Жылыой ауданы бюджетінде көзделген ағымдағы қаржы жылына арналған қаражат шегінде жүргізіледі.</w:t>
      </w:r>
    </w:p>
    <w:bookmarkEnd w:id="91"/>
    <w:bookmarkStart w:name="z86" w:id="92"/>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92"/>
    <w:bookmarkStart w:name="z87" w:id="93"/>
    <w:p>
      <w:pPr>
        <w:spacing w:after="0"/>
        <w:ind w:left="0"/>
        <w:jc w:val="both"/>
      </w:pPr>
      <w:r>
        <w:rPr>
          <w:rFonts w:ascii="Times New Roman"/>
          <w:b w:val="false"/>
          <w:i w:val="false"/>
          <w:color w:val="000000"/>
          <w:sz w:val="28"/>
        </w:rPr>
        <w:t>
      12.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93"/>
    <w:bookmarkStart w:name="z88" w:id="94"/>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Қорытынды ереже</w:t>
      </w:r>
    </w:p>
    <w:bookmarkEnd w:id="94"/>
    <w:bookmarkStart w:name="z89" w:id="95"/>
    <w:p>
      <w:pPr>
        <w:spacing w:after="0"/>
        <w:ind w:left="0"/>
        <w:jc w:val="both"/>
      </w:pPr>
      <w:r>
        <w:rPr>
          <w:rFonts w:ascii="Times New Roman"/>
          <w:b w:val="false"/>
          <w:i w:val="false"/>
          <w:color w:val="000000"/>
          <w:sz w:val="28"/>
        </w:rPr>
        <w:t xml:space="preserve">
      13.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 </w:t>
      </w:r>
    </w:p>
    <w:bookmarkEnd w:id="95"/>
    <w:p>
      <w:pPr>
        <w:spacing w:after="0"/>
        <w:ind w:left="0"/>
        <w:jc w:val="both"/>
      </w:pPr>
      <w:bookmarkStart w:name="z90" w:id="96"/>
      <w:r>
        <w:rPr>
          <w:rFonts w:ascii="Times New Roman"/>
          <w:b w:val="false"/>
          <w:i w:val="false"/>
          <w:color w:val="000000"/>
          <w:sz w:val="28"/>
        </w:rPr>
        <w:t>
      Жылыой аудандық</w:t>
      </w:r>
    </w:p>
    <w:bookmarkEnd w:id="96"/>
    <w:p>
      <w:pPr>
        <w:spacing w:after="0"/>
        <w:ind w:left="0"/>
        <w:jc w:val="both"/>
      </w:pPr>
      <w:r>
        <w:rPr>
          <w:rFonts w:ascii="Times New Roman"/>
          <w:b w:val="false"/>
          <w:i w:val="false"/>
          <w:color w:val="000000"/>
          <w:sz w:val="28"/>
        </w:rPr>
        <w:t>мәслихатының 2023 жылғы</w:t>
      </w:r>
    </w:p>
    <w:p>
      <w:pPr>
        <w:spacing w:after="0"/>
        <w:ind w:left="0"/>
        <w:jc w:val="both"/>
      </w:pPr>
      <w:r>
        <w:rPr>
          <w:rFonts w:ascii="Times New Roman"/>
          <w:b w:val="false"/>
          <w:i w:val="false"/>
          <w:color w:val="000000"/>
          <w:sz w:val="28"/>
        </w:rPr>
        <w:t>16 қазандағы № 8-1</w:t>
      </w:r>
    </w:p>
    <w:p>
      <w:pPr>
        <w:spacing w:after="0"/>
        <w:ind w:left="0"/>
        <w:jc w:val="both"/>
      </w:pPr>
      <w:r>
        <w:rPr>
          <w:rFonts w:ascii="Times New Roman"/>
          <w:b w:val="false"/>
          <w:i w:val="false"/>
          <w:color w:val="000000"/>
          <w:sz w:val="28"/>
        </w:rPr>
        <w:t>шешіміне 2 қосымша</w:t>
      </w:r>
    </w:p>
    <w:bookmarkStart w:name="z91" w:id="97"/>
    <w:p>
      <w:pPr>
        <w:spacing w:after="0"/>
        <w:ind w:left="0"/>
        <w:jc w:val="both"/>
      </w:pPr>
      <w:r>
        <w:rPr>
          <w:rFonts w:ascii="Times New Roman"/>
          <w:b w:val="false"/>
          <w:i w:val="false"/>
          <w:color w:val="000000"/>
          <w:sz w:val="28"/>
        </w:rPr>
        <w:t xml:space="preserve">
      </w:t>
      </w:r>
      <w:r>
        <w:rPr>
          <w:rFonts w:ascii="Times New Roman"/>
          <w:b/>
          <w:i w:val="false"/>
          <w:color w:val="000000"/>
          <w:sz w:val="28"/>
        </w:rPr>
        <w:t>Жылыой аудандық мәслихатының күші жойылған кейбір шешімдерінің тізбесі</w:t>
      </w:r>
    </w:p>
    <w:bookmarkEnd w:id="97"/>
    <w:bookmarkStart w:name="z92" w:id="98"/>
    <w:p>
      <w:pPr>
        <w:spacing w:after="0"/>
        <w:ind w:left="0"/>
        <w:jc w:val="both"/>
      </w:pPr>
      <w:r>
        <w:rPr>
          <w:rFonts w:ascii="Times New Roman"/>
          <w:b w:val="false"/>
          <w:i w:val="false"/>
          <w:color w:val="000000"/>
          <w:sz w:val="28"/>
        </w:rPr>
        <w:t xml:space="preserve">
      1. Жылыой аудандық мәслихатының 2017 жылғы 22 мамырдағы №10-7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3880 болып тіркелген);</w:t>
      </w:r>
    </w:p>
    <w:bookmarkEnd w:id="98"/>
    <w:bookmarkStart w:name="z93" w:id="99"/>
    <w:p>
      <w:pPr>
        <w:spacing w:after="0"/>
        <w:ind w:left="0"/>
        <w:jc w:val="both"/>
      </w:pPr>
      <w:r>
        <w:rPr>
          <w:rFonts w:ascii="Times New Roman"/>
          <w:b w:val="false"/>
          <w:i w:val="false"/>
          <w:color w:val="000000"/>
          <w:sz w:val="28"/>
        </w:rPr>
        <w:t xml:space="preserve">
      2. Жылыой аудандық мәслихатының 2020 жылғы 2 желтоқсандағы №53-5 "Жылыой аудандық мәслихатының 2017 жылғы 22 мамырдағы №10-7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тіркеудің тізілімінде № 4794 болып тіркелген);</w:t>
      </w:r>
    </w:p>
    <w:bookmarkEnd w:id="99"/>
    <w:bookmarkStart w:name="z94" w:id="100"/>
    <w:p>
      <w:pPr>
        <w:spacing w:after="0"/>
        <w:ind w:left="0"/>
        <w:jc w:val="both"/>
      </w:pPr>
      <w:r>
        <w:rPr>
          <w:rFonts w:ascii="Times New Roman"/>
          <w:b w:val="false"/>
          <w:i w:val="false"/>
          <w:color w:val="000000"/>
          <w:sz w:val="28"/>
        </w:rPr>
        <w:t xml:space="preserve">
      3. Жылыой аудандық мәслихатының 2021 жылғы 28 қыркүйектегі №9-6 "Жылыой аудандық мәслихатының 2017 жылғы 22 мамырдағы №10-7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тіркеудің тізілімінде № 24687 болып тіркелген);</w:t>
      </w:r>
    </w:p>
    <w:bookmarkEnd w:id="100"/>
    <w:bookmarkStart w:name="z95" w:id="101"/>
    <w:p>
      <w:pPr>
        <w:spacing w:after="0"/>
        <w:ind w:left="0"/>
        <w:jc w:val="both"/>
      </w:pPr>
      <w:r>
        <w:rPr>
          <w:rFonts w:ascii="Times New Roman"/>
          <w:b w:val="false"/>
          <w:i w:val="false"/>
          <w:color w:val="000000"/>
          <w:sz w:val="28"/>
        </w:rPr>
        <w:t xml:space="preserve">
      4. Жылыой аудандық мәслихатының 2022 жылғы 22 қыркүйектегі №23-5 "Жылыой аудандық мәслихатының 2017 жылғы 22 мамырдағы №10-7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тіркеудің тізілімінде № 29870 болып тіркелген).</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