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1952" w14:textId="2171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2015 жылғы 28 қазандағы № 33-2 "Жылыой ауданында тұрғын үй көмегін көрсетудің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Атырау облысы Жылыой аудандық мәслихатының 2023 жылғы 16 қазандағы № 8-2 шешімі. Атырау облысының Әділет департаментінде 2023 жылғы 18 қазанда № 5096-06 болып тіркелді</w:t>
      </w:r>
    </w:p>
    <w:p>
      <w:pPr>
        <w:spacing w:after="0"/>
        <w:ind w:left="0"/>
        <w:jc w:val="both"/>
      </w:pPr>
      <w:bookmarkStart w:name="z4" w:id="0"/>
      <w:r>
        <w:rPr>
          <w:rFonts w:ascii="Times New Roman"/>
          <w:b w:val="false"/>
          <w:i w:val="false"/>
          <w:color w:val="000000"/>
          <w:sz w:val="28"/>
        </w:rPr>
        <w:t>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ауданында тұрғын үй көмегін көрсетудің мөлшері мен тәртібін айқындау туралы" Жылыой аудандық мәслихатының 2015 жылғы 28 қазандағы № 33-2 (нормативтік құқықтық актілерді мемлекеттік тіркеу тізілімінде № 3352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"2. Тұрғын үй көмегін тағайындау "Жылыой ауданы жұмыспен қамту және әлеуметтік бағдарламалар бөлімі" мемлекеттік мекемесімен (бұдан әрі - уәкілетті орган) жүзеге асырылады.";</w:t>
      </w:r>
    </w:p>
    <w:bookmarkEnd w:id="3"/>
    <w:bookmarkStart w:name="z8" w:id="4"/>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мазмұндалсын:</w:t>
      </w:r>
    </w:p>
    <w:bookmarkEnd w:id="4"/>
    <w:bookmarkStart w:name="z9" w:id="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берген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айқындалатын тәртіппен есептейді (Нормативтік құқықтық актілерді мемлекеттік тіркеу тізілімінде № 20498 болып тіркелген).".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