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8c6a" w14:textId="2f6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мәслихатының "Махамбет ауданында тұрғын үй көмегін көрсетудің мөлшері мен тәртібін айқындау туралы" 2015 жылғы 24 желтоқсандағы № 349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16 қаңтардағы № 200 шешімі. Атырау облысының Әділет департаментінде 2023 жылғы 20 қаңтарда № 4974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"Махамбет ауданында тұрғын үй көмегін көрсетудің мөлшері мен тәртібін айқындау туралы" 2015 жылғы 24 желтоқсандағы № 349 (Нормативтік құқықтық актілерді мемлекеттік тіркеу тізілімінде № 3433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