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f899" w14:textId="a65f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2023 жылғы 7 сәуірдегі № 19 шешімі. Атырау облысының Әділет департаментінде 2023 жылғы 17 сәуірде № 4998-06 болып тіркелді. Күші жойылды - Атырау облысы Махамбет аудандық мәслихатының 2023 жылғы 13 желтоқсандағы № 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13.12.2023 № </w:t>
      </w:r>
      <w:r>
        <w:rPr>
          <w:rFonts w:ascii="Times New Roman"/>
          <w:b w:val="false"/>
          <w:i w:val="false"/>
          <w:color w:val="ff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Махамбет ауданы бойынша халық үшін тұрмыстық қатты қалдықтарды жинауға, тасымалдауға, сұрыптауға және көмуге арналған </w:t>
      </w:r>
      <w:r>
        <w:rPr>
          <w:rFonts w:ascii="Times New Roman"/>
          <w:b w:val="false"/>
          <w:i w:val="false"/>
          <w:color w:val="000000"/>
          <w:sz w:val="28"/>
        </w:rPr>
        <w:t>тарифтері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сәуірдегі № 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ауданы бойынша халық үшін қатты тұрмыстық қалдықтарды жинауға, тасымалдауға, сұрыптауға және көмуге арналған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