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8926" w14:textId="e2a8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2015 жылғы 19 қарашадағы № 284-V "Мүгедектер қатарындағы кемтар балаларды жеке оқыту жоспары бойынша үйде оқытуға жұмсаған шығындарын айқындау тәртібі мен мөлшерін белгілеу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Исатай аудандық мәслихатының 2023 жылғы 6 маусымдағы № 15-VIII шешімі. Атырау облысының Әділет департаментінде 2023 жылғы 13 маусымда № 5038-06 болып тіркелді</w:t>
      </w:r>
    </w:p>
    <w:p>
      <w:pPr>
        <w:spacing w:after="0"/>
        <w:ind w:left="0"/>
        <w:jc w:val="both"/>
      </w:pPr>
      <w:bookmarkStart w:name="z4" w:id="0"/>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"Мүгедектер қатарындағы кемтар балаларды жеке оқыту жоспары бойынша үйде оқытуға жұмсаған шығындарын айқындау тәртібі мен мөлшерін белгілеу туралы" 2015 жылғы 19 қарашадағы № 284-V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3395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алынып тасталсын;</w:t>
      </w:r>
    </w:p>
    <w:bookmarkEnd w:id="6"/>
    <w:bookmarkStart w:name="z11" w:id="7"/>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6 маусымдағы № 15-VIII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19 қарашадағы № 284-V</w:t>
            </w:r>
            <w:r>
              <w:br/>
            </w:r>
            <w:r>
              <w:rPr>
                <w:rFonts w:ascii="Times New Roman"/>
                <w:b w:val="false"/>
                <w:i w:val="false"/>
                <w:color w:val="000000"/>
                <w:sz w:val="20"/>
              </w:rPr>
              <w:t>шешіміне қосымша</w:t>
            </w:r>
          </w:p>
        </w:tc>
      </w:tr>
    </w:tbl>
    <w:bookmarkStart w:name="z16" w:id="9"/>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7" w:id="10"/>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10"/>
    <w:bookmarkStart w:name="z18"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"Исатай аудандық жұмыспен қамту, әлеуметтік бағдарламалар және азаматтық хал актілерін тіркеу бөлімі" мемлекеттік мекемесі жүргізеді.</w:t>
      </w:r>
    </w:p>
    <w:bookmarkEnd w:id="11"/>
    <w:bookmarkStart w:name="z19" w:id="12"/>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20" w:id="13"/>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1" w:id="14"/>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4"/>
    <w:bookmarkStart w:name="z22" w:id="15"/>
    <w:p>
      <w:pPr>
        <w:spacing w:after="0"/>
        <w:ind w:left="0"/>
        <w:jc w:val="both"/>
      </w:pPr>
      <w:r>
        <w:rPr>
          <w:rFonts w:ascii="Times New Roman"/>
          <w:b w:val="false"/>
          <w:i w:val="false"/>
          <w:color w:val="000000"/>
          <w:sz w:val="28"/>
        </w:rPr>
        <w:t>
      6. Оқытуға жұмсаған шығындарын өндіріп алу мөлшері оқу жылы ішінде әр мүгедектігі бар балаға ай сайын 5 (бес) айлық есептік көрсеткішке тең.</w:t>
      </w:r>
    </w:p>
    <w:bookmarkEnd w:id="15"/>
    <w:bookmarkStart w:name="z23" w:id="16"/>
    <w:p>
      <w:pPr>
        <w:spacing w:after="0"/>
        <w:ind w:left="0"/>
        <w:jc w:val="both"/>
      </w:pPr>
      <w:r>
        <w:rPr>
          <w:rFonts w:ascii="Times New Roman"/>
          <w:b w:val="false"/>
          <w:i w:val="false"/>
          <w:color w:val="000000"/>
          <w:sz w:val="28"/>
        </w:rPr>
        <w:t xml:space="preserve">
      7. Оқытуға жұмсаған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тармағында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