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d8e9" w14:textId="51bd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әкімдігінің 2016 жылғы 14 қарашадағы № 240 "Исатай ауданының мүгедектерін жұмысқа орналастыру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2023 жылғы 26 маусымдағы № 92 қаулысы. Атырау облысының Әділет департаментінде 2023 жылғы 27 маусымда № 5052-06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ауданы әкімдігінің 2016 жылғы 14 қарашадағы № 240 "Исатай ауданының мүгедектерін жұмысқа орналастыру үшін жұмыс орындарының квотасын белгілеу туралы" (Нормативтік құқықтық актілерді мемлекеттік тіркеу тізілімінде № 3701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Исатай ауданы әкімінің орынбасары Р.Мукановқа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Хасанов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