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7d01e" w14:textId="b57d0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Атырау облысы Исатай аудандық мәслихатының 2023 жылғы 14 желтоқсандағы № 52-VIII шешімі. Атырау облысының Әділет департаментінде 2023 жылғы 20 желтоқсанда № 5112-06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Исатай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Исатай аудандық мәслихатының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14 желтоқсандағы № 52-VIII</w:t>
            </w:r>
            <w:r>
              <w:br/>
            </w:r>
            <w:r>
              <w:rPr>
                <w:rFonts w:ascii="Times New Roman"/>
                <w:b w:val="false"/>
                <w:i w:val="false"/>
                <w:color w:val="000000"/>
                <w:sz w:val="20"/>
              </w:rPr>
              <w:t>шешіміне қосымша</w:t>
            </w:r>
          </w:p>
        </w:tc>
      </w:tr>
    </w:tbl>
    <w:bookmarkStart w:name="z9" w:id="3"/>
    <w:p>
      <w:pPr>
        <w:spacing w:after="0"/>
        <w:ind w:left="0"/>
        <w:jc w:val="left"/>
      </w:pPr>
      <w:r>
        <w:rPr>
          <w:rFonts w:ascii="Times New Roman"/>
          <w:b/>
          <w:i w:val="false"/>
          <w:color w:val="000000"/>
        </w:rPr>
        <w:t xml:space="preserve"> Исатай аудандық мәслихатының күші жойылған кейбір шешімдерінің тізбесі</w:t>
      </w:r>
    </w:p>
    <w:bookmarkEnd w:id="3"/>
    <w:bookmarkStart w:name="z10" w:id="4"/>
    <w:p>
      <w:pPr>
        <w:spacing w:after="0"/>
        <w:ind w:left="0"/>
        <w:jc w:val="both"/>
      </w:pPr>
      <w:r>
        <w:rPr>
          <w:rFonts w:ascii="Times New Roman"/>
          <w:b w:val="false"/>
          <w:i w:val="false"/>
          <w:color w:val="000000"/>
          <w:sz w:val="28"/>
        </w:rPr>
        <w:t xml:space="preserve">
      1. "Исатай ауданының ауылдық округтерінің аумағында жергілікті қоғамдастықтың бөлек жиындарын өткізудің және жергілікті қоғамдастықтың жиынына қатысу үшін ауыл, көше, көппәтерлі тұрғын үй тұрғындары өкілдерінің санын айқындаудың қағидасын бекіту туралы" Исатай аудандық мәслихатының 2015 жылғы 05 мамырдағы № 256-V (Нормативтік құқықтық актілерді мемлекеттік тіркеу тізілімінде № 3218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xml:space="preserve">
      2. "Аудандық мәслихаттың 2015 жылғы 5 мамырдағы № 256-V "Исатай ауданының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шешіміне өзгерістер енгізу туралы" Исатай ауданы мәслихатының 2016 жылғы 17 тамыздағы № 46-VI (Нормативтік құқықтық актілерді мемлекеттік тіркеу тізілімінде № 3603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5"/>
    <w:bookmarkStart w:name="z12" w:id="6"/>
    <w:p>
      <w:pPr>
        <w:spacing w:after="0"/>
        <w:ind w:left="0"/>
        <w:jc w:val="both"/>
      </w:pPr>
      <w:r>
        <w:rPr>
          <w:rFonts w:ascii="Times New Roman"/>
          <w:b w:val="false"/>
          <w:i w:val="false"/>
          <w:color w:val="000000"/>
          <w:sz w:val="28"/>
        </w:rPr>
        <w:t xml:space="preserve">
      3. "Аудандық мәслихаттың 2015 жылғы 05 мамырдағы № 256-V "Исатай ауданының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шешіміне өзгерістер енгізу туралы" Исатай аудандық мәслихатының 2022 жылғы 14 наурыздағы № 121-VII </w:t>
      </w:r>
      <w:r>
        <w:rPr>
          <w:rFonts w:ascii="Times New Roman"/>
          <w:b w:val="false"/>
          <w:i w:val="false"/>
          <w:color w:val="000000"/>
          <w:sz w:val="28"/>
        </w:rPr>
        <w:t>шешімі</w:t>
      </w:r>
      <w:r>
        <w:rPr>
          <w:rFonts w:ascii="Times New Roman"/>
          <w:b w:val="false"/>
          <w:i w:val="false"/>
          <w:color w:val="000000"/>
          <w:sz w:val="28"/>
        </w:rPr>
        <w:t>.</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