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a263" w14:textId="355a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әкімдігінің 2016 жылғы 21 желтоқсандағы № 250 "Қызылқоға ауданының мүгедектерін жұмысқа орналастыру үшін жұмыс орындарының квотасын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2023 жылғы 14 маусымдағы № 99 қаулысы. Атырау облысының Әділет департаментінде 2023 жылғы 21 маусымда № 5041-06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әкімдігінің 2016 жылғы 21 желтоқсандағы № 250 "Қызылқоға ауданының мүгедектерін жұмысқа орналастыру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3764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Қызылқоға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 әкімінің міндетін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