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e190" w14:textId="6c6e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Қызылқоға ауданы Мұқыр ауылдық округі Мұқыр ауылының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Мұқыр ауылдық округі әкімінің 2023 жылғы 10 ақпандағы № 6 шешімі. Атырау облысының Әділет департаментінде 2023 жылғы 15 ақпанда № 4981-06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Мұқыр ауылы тұрғындарының пікірін ескере отырып және Атырау облыстық ономастика комиссиясының 2022 жылғы 18 мамырдағы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Қызылқоға ауданы Мұқыр ауылдық округі Мұқыр ауылының атауы жоқ көшелеріне атау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Махамбет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Исатай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Абай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Бекет ата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Дінмұхамед Қонаев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Шернияз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Зейнолла Қабдолов көшесі.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