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f7ad7" w14:textId="27f7a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Барлық кандидаттар үшін үгіттік баспа материалдарын орналастыру үшін орындар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ауданы әкімдігінің 2023 жылғы 24 ақпандағы № 34 қаулысы. Атырау облысының Әділет департаментінде 2023 жылғы 24 ақпанда № 4985-06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Конституциялық заңының 28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Индер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аумақтық сайлау комиссиясымен (келісім бойынша) бірлесіп, барлық кандидаттар үшін үгіттік баспа материалдарын орналастыру үшін орындар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Индер ауданы әкімдігінің кейбір қаулыларының күші жойылды деп танылсын: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Индер ауданы әкімдігінің 2015 жылғы 27 ақпандағы № 55 "Қазақстан Республикасы Президентiне, Парламентiнiң Сенаты мен Мәжiлiсi, мәслихаттары депутаттарына және өзге де жергілікті өзін-өзі басқару органдары мүшелеріне барлық кандидаттар үшін Индер ауданы бойынша үгіттік баспа материалдарын орналастыру үшін орындар белгілеу туралы" (нормативтік құқықтық актілерді мемлекеттік тіркеу тізілімінде № 3120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Индер ауданы әкімдігінің 2020 жылғы 21 желтоқсандағы № 252 "Қазақстан Республикасы Президентiне, Парламентiнiң Сенаты мен Мәжiлiсi, мәслихаттары депутаттарына және өзге де жергілікті өзін-өзі басқару органдары мүшелеріне барлық кандидаттар үшін Индер ауданы бойынша үгіттік баспа материалдарын орналастыру үшін орындар белгілеу туралы" Индер ауданы әкімдігінің 2015 жылғы 27 ақпандағы № 55 қаулысына өзгеріс енгізу туралы" (нормативтік құқықтық актілерді мемлекеттік тіркеу тізілімінде № 4835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"Қазақстан Республикасы Атырау облысы Индер ауданы әкімі аппараты" мемлекеттік мекемесінің басшысына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Индер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Шамуратов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 "КЕЛІСІЛДІ":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Индер аудандық аумақтық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комиссиясы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ауданының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 қаулысына қосымша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Барлық кандидаттар үшін үгіттік баспа материалдарын орналастыру үшін орындар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мекеннің атауы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Үгіттік баспа материалдарын орналастыру үшін орындар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Индербор кенті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Индербор кенті, "Атырау облысы Білім беру басқармасының Индер ауданы білім бөлімінің "Ш.Уәлиханов атындағы орта мектебі" коммуналдық мемлекеттік мекемесінің ғимараты алдындағы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Индербор кенті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Индербор кенті, "Индер аудандық тұрғын үй-коммуналдық шаруашылығы, жолаушылар көлігі, автомобильдер жолдары және тұрғын үй инспекциясы бөлімі" мемлекеттік мекемесінің ғимараты алдындағы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Индербор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Индербор кенті, Д.Қонаев көшесінде орналасқан демалыс саябағындағы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Индербор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Индербор кенті, "Атырау облысы Білім беру басқармасының "Индер көп бейінді ауыл шаруашылық колледжі" коммуналдық мемлекеттік қазыналық кәсіпорнының ғимараты алдындағы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Индербор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Индербор кенті, "Атырау облысы Білім беру басқармасының Индер ауданы білім бөлімінің "Көктем" қазақ орта мектебі" коммуналдық мемлекеттік мекемесінің ғимараты алдындағы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Индербор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Индербор кенті, Достық және Нұрманов көшелерінің қиылысындағы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Индербор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Индербор кенті, Тұқфатов және Х.Доспанова көшелерінің қиылысындағы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Индербор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Индербор кенті, "Атырау облысы Білім беру басқармасының Индер ауданы білім бөлімінің "Айналайын" бөбекжай-бақшасы" коммуналдық мемлекеттік қазыналық кәсіпорнының ғимараты алдындағы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Индербор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Индербор кенті, Астана көшесіндегі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Бөдене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Бөдене ауылы, М.Мөңкеұлы және А.Далабаев көшелерінің қиылысындағы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Жарсуат ауылдық округі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 ауылы, "Атырау облысы Білім беру басқармасының Индер ауданы білім бөлімінің "Махамбет атындағы орта мектебі" коммуналдық мемлекеттік мекемесінің ғимараты алдындағы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ауылы, "Атырау облысы Білім беру басқармасының Индер ауданы білім бөлімінің "М.Мөңкеұлы атындағы орта мектебі" коммуналдық мемлекеттік мекемесінің ғимараты алдындағы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Көктоғай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Көктоғай ауылы, "Индер ауданы Көктоғай ауылдық округі әкімі аппаратының "Көктоғай-Мәдениет" мемлекеттік коммуналдық қазыналық кәсіпорнының ғимараты алдындағы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Өрлік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Өрлік ауылы, "Атырау облысы Білім беру басқармасының Индер ауданы білім бөлімінің "Қ.Абаханов атындағы орта мектебі" коммуналдық мемлекеттік мекемесінің ғимараты алдындағы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Есбол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Есбол ауылы, "Атырау облысы Білім беру басқармасының Индер ауданы білім бөлімінің "Балапан" бөбекжай-бақшасы" коммуналдық мемлекеттік қазыналық кәсіпорнының ғимараты алдындағы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Есбол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Есбол ауылы, "Атырау облысы Білім беру басқармасының Индер ауданы білім бөлімінің "Қалам Есқалиев атындағы орта мектебі" коммуналдық мемлекеттік мекемесінің ғимараты алдындағы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Есбол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ауылы, "Атырау облысы Білім беру басқармасының Индер ауданы білім бөлімінің "Әбіш Кекілбайұлы атындағы орта мектебі" коммуналдық мемлекеттік мекемесінің ғимараты алдындағы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 ауылы, "Атырау облысы Білім беру басқармасының Индер ауданы білім бөлімінің М.Сиранов атындағы орта мектебі" коммуналдық мемлекеттік мекемесінің ғимараты алдындағы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Аққала ауылы, "Атырау облысы Білім беру басқармасының Индер ауданы білім бөлімінің "Аққала орта мектебі" коммуналдық мемлекеттік мекемесінің ғимараты алдындағы 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