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496d" w14:textId="1c14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Индер ауданы әкімдігінің 2018 жылғы 17 сәуірдегі № 93 "Индер ауданы әкімдігі "Б" корпусы мемлекеттік әкімшілік қызметшілерінің қызметін бағалаудың әдістемесін бекіту туралы" және 2022 жылғы 7 ақпандағы № 19 "Индер ауданы әкімдігі "Б" корпусы мемлекеттік әкімшілік қызметшілерінің қызметін бағалаудың әдістемесін бекіту туралы" Индер ауданы әкімдігінің 2018 жылғы 17 сәуірдегі № 93 қаулысына өзгерістер енгізу туралы"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2023 жылғы 31 наурыздағы № 52 қаулысы. Атырау облысының Әділет департаментінде 2023 жылғы 4 сәуірде № 4990-06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Индер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2018 жылғы 17 сәуірдегі 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"Индер ауданы әкімдігі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4142 болып тіркелген) және </w:t>
      </w:r>
      <w:r>
        <w:rPr>
          <w:rFonts w:ascii="Times New Roman"/>
          <w:b w:val="false"/>
          <w:i w:val="false"/>
          <w:color w:val="000000"/>
          <w:sz w:val="28"/>
        </w:rPr>
        <w:t>2022 жылғы 7 ақпандағы 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"Индер ауданы әкімдігі "Б" корпусы мемлекеттік әкімшілік қызметшілерінің қызметін бағалаудың әдістемесін бекіту туралы" Индер ауданы әкімдігінің 2018 жылғы 17 сәуірдегі № 93 қаулысына өзгерістер енгізу туралы"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"Қазақстан Республикасы Атырау облысы Индер ауданы әкімі аппараты" мемлекеттік мекемесінің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Индер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