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a435" w14:textId="5f8a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2023 жылғы 6 маусымдағы № 23-VIII шешімі. Атырау облысының Әділет департаментінде 2023 жылғы 13 маусымда № 5035-06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ауданы бойынша коммуналдық қалдықтардың түзілу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23-VIII 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жылдық жинақталу нормасы, текше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Жатақханалар, интернаттар,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Қонақ үйлер,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Балабақшалар, бөбекжай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колледждер,оқу орталықтары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Кинотеатрлар, концерт залдары, түнгі клубтар,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жасау, ұялы телефондар жөндеу, көшірме орталықтары)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жаппай іс-шаралар ұйымдастыратын заңды ұйымдар,саябақ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