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6110" w14:textId="8ef6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Индер ауданы әкімдігінің 2018 жылғы 15 маусымдағы № 129 "Атырау облысы Индер ауданының су объектілеріндегі рекреациялық балық аулау аймақтарын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2023 жылғы 1 қыркүйектегі № 169 қаулысы. Атырау облысының Әділет департаментінде 2023 жылғы 7 қыркүйекте № 5075-06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Индер ауданы әкімдігінің 2018 жылғы 15 маусымдағы № 129 "Атырау облысы Индер ауданының су объектілеріндегі рекреациялық балық аулау аймақтарын белгілеу туралы" (Нормативтік құқықтық актілерді мемлекеттік тіркеу тізілімінде № 4185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откен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