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7bfb" w14:textId="90c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2018 жылғы 2 сәуірдегі № 52 "Мақат аудандық әкімдігі "Б" корпусы мемлекеттік әкімшілік қызметшілерінің қызметін бағалаудың әдістемесін бекіту туралы" және 2022 жылғы 4 ақпандағы № 21 "Мақат аудандық әкімдігі "Б" корпусы мемлекеттік әкімшілік қызметшілерінің қызметін бағалаудың әдістемесін бекіту туралы" Мақат ауданы әкімдігінің 2018 жылғы 2 сәуірдегі № 52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2023 жылғы 18 мамырдағы № 81 қаулысы. Атырау облысының Әділет департаментінде 2023 жылғы 22 мамырда № 5021-06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 ауданы әкімдігінің 2018 жылғы 2 сәуірдегі № 52 "</w:t>
      </w:r>
      <w:r>
        <w:rPr>
          <w:rFonts w:ascii="Times New Roman"/>
          <w:b w:val="false"/>
          <w:i w:val="false"/>
          <w:color w:val="000000"/>
          <w:sz w:val="28"/>
        </w:rPr>
        <w:t>Мақат аудандық әкімдігі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4127 болып тіркелген) және 2022 жылғы 4 ақпандағы № 21 "</w:t>
      </w:r>
      <w:r>
        <w:rPr>
          <w:rFonts w:ascii="Times New Roman"/>
          <w:b w:val="false"/>
          <w:i w:val="false"/>
          <w:color w:val="000000"/>
          <w:sz w:val="28"/>
        </w:rPr>
        <w:t>Мақат аудандық әкімдігі "Б" корпусы мемлекеттік әкімшілік қызметшілерінің қызметін бағалаудың әдістемесін бекіту туралы" Мақат ауданы әкімдігінің 2018 жылғы 2 сәуірдегі № 52 қаулысына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Мақат ауданы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