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0644" w14:textId="1110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2023 жылғы 17 мамырдағы № 20-VIII шешімі. Атырау облысының Әділет департаментінде 2023 жылғы 25 мамырда № 5025-06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кейбір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2018 жылғы 20 наурыздағы № </w:t>
      </w:r>
      <w:r>
        <w:rPr>
          <w:rFonts w:ascii="Times New Roman"/>
          <w:b w:val="false"/>
          <w:i w:val="false"/>
          <w:color w:val="000000"/>
          <w:sz w:val="28"/>
        </w:rPr>
        <w:t>280-VI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"Құрманғазы аудандық Маслихатының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4101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2022 жылғы 10 наурыздағы № </w:t>
      </w:r>
      <w:r>
        <w:rPr>
          <w:rFonts w:ascii="Times New Roman"/>
          <w:b w:val="false"/>
          <w:i w:val="false"/>
          <w:color w:val="000000"/>
          <w:sz w:val="28"/>
        </w:rPr>
        <w:t>126-VIІ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2018 жылғы 20 наурыздағы № 280-VI "Құрманғазы аудандық Маслихатының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шешіміне өзгерістер енгізу туралы".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