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1bab5" w14:textId="c41ba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Құрманғазы ауданы әкімдігінің 2014 жылғы 25 ақпандағы № 118 "Құрманғазы ауданы бойынша аудандық маңызы бар автомобиль жолдарының тізбесін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әкімдігінің 2023 жылғы 23 маусымдағы № 164 қаулысы. Атырау облысының Әділет департаментінде 2023 жылғы 27 маусымда № 5050-06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Құрманғазы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Құрманғазы ауданы әкімдігінің 2014 жылғы 25 ақпандағы № 118 "Құрманғазы ауданы бойынша аудандық маңызы бар автомобиль жолдарының тізбесін бекіту туралы" (нормативтік құқықтық актілерді мемлекеттік тіркеу тізілімінде № 2879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Құрманғазы ауданы әкімінің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 қаулысымен бекітілген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 Құрманазы ауданы бойынша аудандық маңызы бар автомобиль жолдарының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индексі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бойынша, шақырым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"Дәулеткерей-Алға"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"Бөкейхан-Шортанбай"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"Ақкөл-Г.Алипов - "Жыланды-4-разъезд"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ауылына кірме жол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Бөкейхан ауылына кірме жол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Жасталап ауылына кірме жол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ауылына кірме жол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Хиуаз ауылына кірме жол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ауылына кірме жол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 ауылына кірме жол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"Кудряшов-Жана ауыл-Арна (ММС)"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 темір жол бекетіне кірме жол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Нұржау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ауылына кірме жол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Жалғызапан ауылына кірме жол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Қоңыртерек ауылына кірме жол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Үштаған ауылына кірме жол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 ауылына кірме жол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Рембаза ауылына кірме жол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 ауылына кірме жол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"4-разъезд-Қиғаш"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ауылына кірме жол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Жапырық ауылына кірме жол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ауылына кірме жол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КЕ-KR-24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туберкулезге қарсы шипажайға кірме жол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жол жабындысының түрі бойынша, шақырым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асфальтыбетон қабаты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жабынды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малтатас- қиыршықтасты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малтатасты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қиыршық-тасты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1,3 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кестенің жалғасы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Көпірлер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 көшеттер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шақырым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қардан қорғаулар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