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9408" w14:textId="2349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2023 жылғы 20 шілдедегі № 190 қаулысы. Атырау облысының Әділет департаментінде 2023 жылғы 27 шілдеде № 5067-06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№ 264 бұйрығымен бекітілген Ішкі сауда қағидаларының (нормативтік құқықтық актілерді мемлекеттік тіркеу тізілімінде № 11148 тіркелген)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ауданының аумағында стационарлық емес сауда объектілерін орналастыру </w:t>
      </w:r>
      <w:r>
        <w:rPr>
          <w:rFonts w:ascii="Times New Roman"/>
          <w:b w:val="false"/>
          <w:i w:val="false"/>
          <w:color w:val="000000"/>
          <w:sz w:val="28"/>
        </w:rPr>
        <w:t>орындары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Құрманғазы ауданы әкімдігінің 2020 жылғы 9 желтоқсандағы № 354 "Құрманғазы ауданы аумағындағы ішкі сауда субъектілеріне автодүкендерде және (немесе) шатырларда (павильондарда) көшпелі сауданы жүзеге асыру үшін арнайы бөлінген орындарды айқындау туралы" (нормативтік құқықтық актілерді мемлекеттік тіркеу тізілімінде № 4815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ауылы, Абай көшесі №11Б, "Адай" дүкенінің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ауылы, Тұрар Рысқұлов көшесі №13, "Аида" дүкенінің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Үштаған ауылы,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 №2, "Үштаған ауылдық клубы" мемлекеттік коммуналдық қазыналық кәсіпорны ғимаратының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ауылы, Мақаш әкім көшесі №20, "Мақаш ауылдық округі әкімі аппараты" мемлекеттік мекемесі ғимаратының оңтүстік жағы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ауылы, Махамбет көшесі №20 үйдің оңтүстік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Қаби Оқаев көшесі 16Б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ауылы, Қыдыр ата көшесі №78 үйдің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ауылы, Егемен Қазақстан көшесі №16/2 және 18А , "Боздақтар" ескерткішінің оңтүстік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ауылы, Мұқат Мұсаев көшесі №34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ауыл ауылы, Тұңғыш көшесі №1 үйдің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ауылы, Бейбітшілік көшесі №73 үй мен кірме жолдың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Құрманғазы көшесі №20А "Айару" наубайханасының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ауылы, Жұмажан Мәмбеталиев көшесі №1А, "Орталық спорт алаңы"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ауылы, Ыбырай Алтынсарин көшесі №32, Бөкейхан дәрігерлік амбулаториясының солтүстік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ауылы, Ғапар Боранқұлов көшесі №1, Нұржау дәрігерлік амбулаториясының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ауылы, Мұқат Мұсаев көшесі, №6 үйдің қарсы беті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ауылы, Жеңіс көшесі №9 орталық саябақтың оңтүстігі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Сүйіндік ауылы, Айтқали Таңатаров көшесі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ауылы, Мәжит Қадыров көшесі №6А, "Алаша" дүкенінің алды, Шортанбай ауылының 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 ауылы, Мағжан Жұмабаев көшесі, №44 тұрғын үйдің шығыс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ауылы, Сейіт баба көшесі №21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Нұрпейісова ауылы, Сұлтан Бейбарыс көшесіндегі №6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округ, Приморье ауылы, Достық көшесінің орталығы, футбол алаңының батыс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шаруашылық өнімдерін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