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ac93" w14:textId="841a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Атырау облысы Құрманғазы аудандық мәслихатының 2023 жылғы 17 қазандағы № 67-VIII шешімі. Атырау облысының Әділет департаментінде 2023 жылғы 18 қазанда № 5095-06 болып тіркелді</w:t>
      </w:r>
    </w:p>
    <w:p>
      <w:pPr>
        <w:spacing w:after="0"/>
        <w:ind w:left="0"/>
        <w:jc w:val="both"/>
      </w:pPr>
      <w:r>
        <w:rPr>
          <w:rFonts w:ascii="Times New Roman"/>
          <w:b w:val="false"/>
          <w:i w:val="false"/>
          <w:color w:val="000000"/>
          <w:sz w:val="28"/>
        </w:rPr>
        <w:t>
      09.02.2024 редакциясында</w:t>
      </w:r>
    </w:p>
    <w:bookmarkStart w:name="z1" w:id="0"/>
    <w:p>
      <w:pPr>
        <w:spacing w:after="0"/>
        <w:ind w:left="0"/>
        <w:jc w:val="both"/>
      </w:pPr>
      <w:r>
        <w:rPr>
          <w:rFonts w:ascii="Times New Roman"/>
          <w:b w:val="false"/>
          <w:i w:val="false"/>
          <w:color w:val="000000"/>
          <w:sz w:val="28"/>
        </w:rPr>
        <w:t>
      ҚР НҚА электрондық түрдегі эталондық бақылау банкі, 23.10.2023 ж. жарияланды</w:t>
      </w:r>
    </w:p>
    <w:bookmarkEnd w:id="0"/>
    <w:bookmarkStart w:name="z2" w:id="1"/>
    <w:p>
      <w:pPr>
        <w:spacing w:after="0"/>
        <w:ind w:left="0"/>
        <w:jc w:val="both"/>
      </w:pPr>
      <w:r>
        <w:rPr>
          <w:rFonts w:ascii="Times New Roman"/>
          <w:b w:val="false"/>
          <w:i w:val="false"/>
          <w:color w:val="000000"/>
          <w:sz w:val="28"/>
        </w:rPr>
        <w:t>
      Атырау облысы Құрманғазы аудандық мәслихатының 2023 жылғы 17 қазандағы № 67-VIII шешімі. Атырау облысының Әділет департаментінде 2023 жылғы 18 қазанда № 5095-06 болып тіркелді</w:t>
      </w:r>
    </w:p>
    <w:bookmarkEnd w:id="1"/>
    <w:bookmarkStart w:name="z4"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w:t>
      </w:r>
      <w:r>
        <w:rPr>
          <w:rFonts w:ascii="Times New Roman"/>
          <w:b w:val="false"/>
          <w:i w:val="false"/>
          <w:color w:val="000000"/>
          <w:sz w:val="28"/>
        </w:rPr>
        <w:t>тізбесін</w:t>
      </w:r>
      <w:r>
        <w:rPr>
          <w:rFonts w:ascii="Times New Roman"/>
          <w:b w:val="false"/>
          <w:i w:val="false"/>
          <w:color w:val="000000"/>
          <w:sz w:val="28"/>
        </w:rPr>
        <w:t xml:space="preserve">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3"/>
    <w:bookmarkStart w:name="z6"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Құрманғазы аудандық мәслихатының кейбір шешімдерінің күші жойылды деп танылсын.</w:t>
      </w:r>
    </w:p>
    <w:bookmarkEnd w:id="4"/>
    <w:bookmarkStart w:name="z7"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жылдың 1 шілдесінен туындаған құқықтық қатынастарға таралады.</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Мәслихат төрағасы</w:t>
      </w:r>
      <w:r>
        <w:rPr>
          <w:rFonts w:ascii="Times New Roman"/>
          <w:b/>
          <w:i w:val="false"/>
          <w:color w:val="000000"/>
          <w:sz w:val="28"/>
        </w:rPr>
        <w:t>      Г. Калиева</w:t>
      </w:r>
    </w:p>
    <w:bookmarkEnd w:id="6"/>
    <w:p>
      <w:pPr>
        <w:spacing w:after="0"/>
        <w:ind w:left="0"/>
        <w:jc w:val="both"/>
      </w:pPr>
      <w:bookmarkStart w:name="z9" w:id="7"/>
      <w:r>
        <w:rPr>
          <w:rFonts w:ascii="Times New Roman"/>
          <w:b w:val="false"/>
          <w:i w:val="false"/>
          <w:color w:val="000000"/>
          <w:sz w:val="28"/>
        </w:rPr>
        <w:t>
      Құрманғазы аудандық</w:t>
      </w:r>
    </w:p>
    <w:bookmarkEnd w:id="7"/>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17 қазандағы № 67-VIII</w:t>
      </w:r>
    </w:p>
    <w:p>
      <w:pPr>
        <w:spacing w:after="0"/>
        <w:ind w:left="0"/>
        <w:jc w:val="both"/>
      </w:pPr>
      <w:r>
        <w:rPr>
          <w:rFonts w:ascii="Times New Roman"/>
          <w:b w:val="false"/>
          <w:i w:val="false"/>
          <w:color w:val="000000"/>
          <w:sz w:val="28"/>
        </w:rPr>
        <w:t>шешіміне 1 қосымша</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8"/>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9"/>
    <w:bookmarkStart w:name="z12" w:id="10"/>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2023 жылғы 30 маусымдағы № 523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10"/>
    <w:bookmarkStart w:name="z13"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11"/>
    <w:bookmarkStart w:name="z14"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2"/>
    <w:bookmarkStart w:name="z15" w:id="13"/>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Атырау облысы Құрманғазы ауданы әкімінің шешімімен құрылатын комиссия;</w:t>
      </w:r>
    </w:p>
    <w:bookmarkEnd w:id="13"/>
    <w:bookmarkStart w:name="z16" w:id="14"/>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4"/>
    <w:bookmarkStart w:name="z17" w:id="15"/>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5"/>
    <w:bookmarkStart w:name="z18" w:id="16"/>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6"/>
    <w:bookmarkStart w:name="z19" w:id="17"/>
    <w:p>
      <w:pPr>
        <w:spacing w:after="0"/>
        <w:ind w:left="0"/>
        <w:jc w:val="both"/>
      </w:pPr>
      <w:r>
        <w:rPr>
          <w:rFonts w:ascii="Times New Roman"/>
          <w:b w:val="false"/>
          <w:i w:val="false"/>
          <w:color w:val="000000"/>
          <w:sz w:val="28"/>
        </w:rPr>
        <w:t>
      6) ең төмен күнкөрiс деңгейi - шамасы бойынша ең төмен тұтыну себетінің құнына тең, бір адамға шаққандағы ең төмен ақшалай кіріс;</w:t>
      </w:r>
    </w:p>
    <w:bookmarkEnd w:id="17"/>
    <w:bookmarkStart w:name="z20" w:id="18"/>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8"/>
    <w:bookmarkStart w:name="z21" w:id="19"/>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9"/>
    <w:bookmarkStart w:name="z22" w:id="20"/>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Атырау облысы Құрманғазы ауданының ауылдық округтері әкімдерінің шешімімен құрылатын арнаулы комиссия;</w:t>
      </w:r>
    </w:p>
    <w:bookmarkEnd w:id="20"/>
    <w:bookmarkStart w:name="z23" w:id="21"/>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1"/>
    <w:bookmarkStart w:name="z24" w:id="22"/>
    <w:p>
      <w:pPr>
        <w:spacing w:after="0"/>
        <w:ind w:left="0"/>
        <w:jc w:val="both"/>
      </w:pPr>
      <w:r>
        <w:rPr>
          <w:rFonts w:ascii="Times New Roman"/>
          <w:b w:val="false"/>
          <w:i w:val="false"/>
          <w:color w:val="000000"/>
          <w:sz w:val="28"/>
        </w:rPr>
        <w:t xml:space="preserve">
      3. Әлеуметтік кодекстің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2"/>
    <w:bookmarkStart w:name="z25" w:id="23"/>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3"/>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4"/>
    <w:bookmarkStart w:name="z27" w:id="25"/>
    <w:p>
      <w:pPr>
        <w:spacing w:after="0"/>
        <w:ind w:left="0"/>
        <w:jc w:val="both"/>
      </w:pPr>
      <w:r>
        <w:rPr>
          <w:rFonts w:ascii="Times New Roman"/>
          <w:b w:val="false"/>
          <w:i w:val="false"/>
          <w:color w:val="000000"/>
          <w:sz w:val="28"/>
        </w:rPr>
        <w:t>
      5. Әлеуметтік көмек мереке күндеріне бір рет және (немесе) мерзімді (ай сайын) жан басына шаққандағы орташа кірісі есепке алынбай ақшалай төлем түрінде келесі санаттағы азаматтарға көрсетіледі:</w:t>
      </w:r>
    </w:p>
    <w:bookmarkEnd w:id="25"/>
    <w:bookmarkStart w:name="z28" w:id="26"/>
    <w:p>
      <w:pPr>
        <w:spacing w:after="0"/>
        <w:ind w:left="0"/>
        <w:jc w:val="both"/>
      </w:pPr>
      <w:r>
        <w:rPr>
          <w:rFonts w:ascii="Times New Roman"/>
          <w:b w:val="false"/>
          <w:i w:val="false"/>
          <w:color w:val="000000"/>
          <w:sz w:val="28"/>
        </w:rPr>
        <w:t>
      1) 1 мамыр - Қазақстан халқының бірлігі мерекесі:</w:t>
      </w:r>
    </w:p>
    <w:bookmarkEnd w:id="26"/>
    <w:bookmarkStart w:name="z29" w:id="27"/>
    <w:p>
      <w:pPr>
        <w:spacing w:after="0"/>
        <w:ind w:left="0"/>
        <w:jc w:val="both"/>
      </w:pPr>
      <w:r>
        <w:rPr>
          <w:rFonts w:ascii="Times New Roman"/>
          <w:b w:val="false"/>
          <w:i w:val="false"/>
          <w:color w:val="000000"/>
          <w:sz w:val="28"/>
        </w:rPr>
        <w:t>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27"/>
    <w:bookmarkStart w:name="z30" w:id="28"/>
    <w:p>
      <w:pPr>
        <w:spacing w:after="0"/>
        <w:ind w:left="0"/>
        <w:jc w:val="both"/>
      </w:pPr>
      <w:r>
        <w:rPr>
          <w:rFonts w:ascii="Times New Roman"/>
          <w:b w:val="false"/>
          <w:i w:val="false"/>
          <w:color w:val="000000"/>
          <w:sz w:val="28"/>
        </w:rPr>
        <w:t>
      2) 7 мамыр - Отан қорғаушы күні:</w:t>
      </w:r>
    </w:p>
    <w:bookmarkEnd w:id="28"/>
    <w:bookmarkStart w:name="z31" w:id="29"/>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бір рет -150 000 (жүз елу мың) теңге мөлшерінде және ай сайын - 35 000 (отыз бес мың) теңге мөлшерінде;</w:t>
      </w:r>
    </w:p>
    <w:bookmarkEnd w:id="29"/>
    <w:bookmarkStart w:name="z32" w:id="30"/>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және ай сайын - 35 000 (отыз бес мың) теңге мөлшерінде;</w:t>
      </w:r>
    </w:p>
    <w:bookmarkEnd w:id="30"/>
    <w:bookmarkStart w:name="z33" w:id="31"/>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- 150 000 (жүз елу мың) теңге мөлшерінде;</w:t>
      </w:r>
    </w:p>
    <w:bookmarkEnd w:id="31"/>
    <w:bookmarkStart w:name="z34" w:id="32"/>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- 150 000 (жүз елу мың) теңге мөлшерінде;</w:t>
      </w:r>
    </w:p>
    <w:bookmarkEnd w:id="32"/>
    <w:bookmarkStart w:name="z35" w:id="3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(жүз елу мың) теңге мөлшерінде;</w:t>
      </w:r>
    </w:p>
    <w:bookmarkEnd w:id="33"/>
    <w:bookmarkStart w:name="z36"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- 150 000 (жүз елу мың) теңге және ай сайын - 35 000 (отыз бес мың) теңге мөлшерінде;</w:t>
      </w:r>
    </w:p>
    <w:bookmarkEnd w:id="34"/>
    <w:bookmarkStart w:name="z37"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- 35 000 (отыз бес мың) теңге мөлшерінде;</w:t>
      </w:r>
    </w:p>
    <w:bookmarkEnd w:id="35"/>
    <w:bookmarkStart w:name="z38" w:id="36"/>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- 35 000 (отыз бес мың) теңге мөлшерінде;</w:t>
      </w:r>
    </w:p>
    <w:bookmarkEnd w:id="36"/>
    <w:bookmarkStart w:name="z39" w:id="3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37"/>
    <w:bookmarkStart w:name="z40" w:id="38"/>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және ай сайын - 15 000 (он бес мың) теңге мөлшерінде;</w:t>
      </w:r>
    </w:p>
    <w:bookmarkEnd w:id="38"/>
    <w:bookmarkStart w:name="z41"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(жүз мың) теңге мөлшерінде;</w:t>
      </w:r>
    </w:p>
    <w:bookmarkEnd w:id="39"/>
    <w:bookmarkStart w:name="z42" w:id="4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 рет - 50 000 (елу мың) теңге мөлшерінде;</w:t>
      </w:r>
    </w:p>
    <w:bookmarkEnd w:id="40"/>
    <w:bookmarkStart w:name="z43" w:id="4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- 30 000 (отыз мың) теңге мөлшерінде.</w:t>
      </w:r>
    </w:p>
    <w:bookmarkEnd w:id="41"/>
    <w:bookmarkStart w:name="z44" w:id="42"/>
    <w:p>
      <w:pPr>
        <w:spacing w:after="0"/>
        <w:ind w:left="0"/>
        <w:jc w:val="both"/>
      </w:pPr>
      <w:r>
        <w:rPr>
          <w:rFonts w:ascii="Times New Roman"/>
          <w:b w:val="false"/>
          <w:i w:val="false"/>
          <w:color w:val="000000"/>
          <w:sz w:val="28"/>
        </w:rPr>
        <w:t>
      3) 9 мамыр - Жеңіс Күні:</w:t>
      </w:r>
    </w:p>
    <w:bookmarkEnd w:id="42"/>
    <w:bookmarkStart w:name="z45" w:id="43"/>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етушілерге бір рет - 1 000 000 (бір миллион) теңге және ай сайын 15 000 (он бес мың) теңге мөлшерінде;</w:t>
      </w:r>
    </w:p>
    <w:bookmarkEnd w:id="43"/>
    <w:bookmarkStart w:name="z46"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және ай сайын 15 000 (он бес мың) теңге мөлшерінде;</w:t>
      </w:r>
    </w:p>
    <w:bookmarkEnd w:id="44"/>
    <w:bookmarkStart w:name="z47" w:id="45"/>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- 100 000 (жүз мың) теңге мөлшерінде;</w:t>
      </w:r>
    </w:p>
    <w:bookmarkEnd w:id="45"/>
    <w:bookmarkStart w:name="z48" w:id="46"/>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(жүз мың) теңге мөлшерінде;</w:t>
      </w:r>
    </w:p>
    <w:bookmarkEnd w:id="46"/>
    <w:bookmarkStart w:name="z49" w:id="4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47"/>
    <w:bookmarkStart w:name="z50" w:id="4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1 000 000 (бір миллион) теңге мөлшерінде;</w:t>
      </w:r>
    </w:p>
    <w:bookmarkEnd w:id="48"/>
    <w:bookmarkStart w:name="z51" w:id="4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(бір жүз елу мың) теңге мөлшерінде және ай сайын - 35 000 (отыз бес мың) теңге мөлшерінде;</w:t>
      </w:r>
    </w:p>
    <w:bookmarkEnd w:id="49"/>
    <w:bookmarkStart w:name="z52"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- 150 000 (бір жүз елу мың) теңге және ай сайын - 35 000 (отыз бес мың) теңге мөлшерінде;</w:t>
      </w:r>
    </w:p>
    <w:bookmarkEnd w:id="50"/>
    <w:bookmarkStart w:name="z53" w:id="51"/>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(бір жүз мың) теңге мөлшерінде және ай сайын - 10 000 (он мың) теңге мөлшерінде;</w:t>
      </w:r>
    </w:p>
    <w:bookmarkEnd w:id="51"/>
    <w:bookmarkStart w:name="z54" w:id="52"/>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- 50 000 (елу мың) теңге мөлшерінде;</w:t>
      </w:r>
    </w:p>
    <w:bookmarkEnd w:id="52"/>
    <w:bookmarkStart w:name="z55" w:id="53"/>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бір рет - 100 000 (бір жүз мың) теңге мөлшерінде;</w:t>
      </w:r>
    </w:p>
    <w:bookmarkEnd w:id="53"/>
    <w:bookmarkStart w:name="z56" w:id="5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бір рет - 60 000 (алпыс мың) теңге мөлшерінде;</w:t>
      </w:r>
    </w:p>
    <w:bookmarkEnd w:id="54"/>
    <w:bookmarkStart w:name="z57" w:id="55"/>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(бір жүз елу мың) теңге мөлшерінде және ай сайын - 35 000 (отыз бес мың) теңге мөлшерінде;</w:t>
      </w:r>
    </w:p>
    <w:bookmarkEnd w:id="55"/>
    <w:bookmarkStart w:name="z58" w:id="5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- 100 000 (бір жүз мың) теңге мөлшерінде;</w:t>
      </w:r>
    </w:p>
    <w:bookmarkEnd w:id="56"/>
    <w:bookmarkStart w:name="z59" w:id="5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- 100 000 (бір жүз мың) теңге мөлшерінде;</w:t>
      </w:r>
    </w:p>
    <w:bookmarkEnd w:id="57"/>
    <w:bookmarkStart w:name="z60" w:id="5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- 100 000 (бір жүз мың) теңге мөлшерінде;</w:t>
      </w:r>
    </w:p>
    <w:bookmarkEnd w:id="58"/>
    <w:bookmarkStart w:name="z61" w:id="5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- 100 000 (бір жүз мың) теңге мөлшерінде;</w:t>
      </w:r>
    </w:p>
    <w:bookmarkEnd w:id="59"/>
    <w:bookmarkStart w:name="z62" w:id="6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- 60 000 (алпыс мың) теңге мөлшерінде;</w:t>
      </w:r>
    </w:p>
    <w:bookmarkEnd w:id="60"/>
    <w:bookmarkStart w:name="z63" w:id="6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бір рет - 30 000 (отыз мың) теңге мөлшерінде;</w:t>
      </w:r>
    </w:p>
    <w:bookmarkEnd w:id="61"/>
    <w:bookmarkStart w:name="z64" w:id="6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- 100 000 (бір жүз мың) теңге мөлшерінде;</w:t>
      </w:r>
    </w:p>
    <w:bookmarkEnd w:id="62"/>
    <w:bookmarkStart w:name="z65" w:id="6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- 100 000 (бір жүз мың) теңге мөлшерінде.</w:t>
      </w:r>
    </w:p>
    <w:bookmarkEnd w:id="63"/>
    <w:bookmarkStart w:name="z66" w:id="64"/>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64"/>
    <w:bookmarkStart w:name="z67" w:id="65"/>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- 50 000 (елу мың) теңге мөлшерінде.</w:t>
      </w:r>
    </w:p>
    <w:bookmarkEnd w:id="65"/>
    <w:bookmarkStart w:name="z68" w:id="66"/>
    <w:p>
      <w:pPr>
        <w:spacing w:after="0"/>
        <w:ind w:left="0"/>
        <w:jc w:val="both"/>
      </w:pPr>
      <w:r>
        <w:rPr>
          <w:rFonts w:ascii="Times New Roman"/>
          <w:b w:val="false"/>
          <w:i w:val="false"/>
          <w:color w:val="000000"/>
          <w:sz w:val="28"/>
        </w:rPr>
        <w:t>
      5) 25 қазан – Республика күні:</w:t>
      </w:r>
    </w:p>
    <w:bookmarkEnd w:id="66"/>
    <w:bookmarkStart w:name="z69" w:id="67"/>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67"/>
    <w:bookmarkStart w:name="z70" w:id="68"/>
    <w:p>
      <w:pPr>
        <w:spacing w:after="0"/>
        <w:ind w:left="0"/>
        <w:jc w:val="both"/>
      </w:pPr>
      <w:r>
        <w:rPr>
          <w:rFonts w:ascii="Times New Roman"/>
          <w:b w:val="false"/>
          <w:i w:val="false"/>
          <w:color w:val="000000"/>
          <w:sz w:val="28"/>
        </w:rPr>
        <w:t>
      6) 16 желтоқсан – Тәуелсіздік күні:</w:t>
      </w:r>
    </w:p>
    <w:bookmarkEnd w:id="68"/>
    <w:bookmarkStart w:name="z71" w:id="69"/>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бір рет – 200 000 (екі жүз мың) теңге мөлшерінде.</w:t>
      </w:r>
    </w:p>
    <w:bookmarkEnd w:id="69"/>
    <w:bookmarkStart w:name="z14" w:id="70"/>
    <w:p>
      <w:pPr>
        <w:spacing w:after="0"/>
        <w:ind w:left="0"/>
        <w:jc w:val="both"/>
      </w:pPr>
      <w:r>
        <w:rPr>
          <w:rFonts w:ascii="Times New Roman"/>
          <w:b w:val="false"/>
          <w:i w:val="false"/>
          <w:color w:val="000000"/>
          <w:sz w:val="28"/>
        </w:rPr>
        <w:t>
      5-1.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w:t>
      </w:r>
    </w:p>
    <w:bookmarkEnd w:id="70"/>
    <w:bookmarkStart w:name="z9" w:id="71"/>
    <w:p>
      <w:pPr>
        <w:spacing w:after="0"/>
        <w:ind w:left="0"/>
        <w:jc w:val="both"/>
      </w:pPr>
      <w:r>
        <w:rPr>
          <w:rFonts w:ascii="Times New Roman"/>
          <w:b w:val="false"/>
          <w:i w:val="false"/>
          <w:color w:val="000000"/>
          <w:sz w:val="28"/>
        </w:rPr>
        <w:t>
      15 ақпан 2024 жылы - Ауғанстан Демократиялық Республикасынан кеңес әскерлерінің шектеулі контингентінің шығарылған күніне 35 жыл толу мерекесіне:</w:t>
      </w:r>
    </w:p>
    <w:bookmarkEnd w:id="71"/>
    <w:bookmarkStart w:name="z10" w:id="72"/>
    <w:p>
      <w:pPr>
        <w:spacing w:after="0"/>
        <w:ind w:left="0"/>
        <w:jc w:val="both"/>
      </w:pPr>
      <w:r>
        <w:rPr>
          <w:rFonts w:ascii="Times New Roman"/>
          <w:b w:val="false"/>
          <w:i w:val="false"/>
          <w:color w:val="000000"/>
          <w:sz w:val="28"/>
        </w:rPr>
        <w:t>
      1) оқу жиындарына шақырылған және Ауғанстанға ұрыс қимылдары жүріп жатқан кезеңде жіберілген әскери міндеттілерге - 150 000 (жүз елу мың) теңге мөлшерінде;</w:t>
      </w:r>
    </w:p>
    <w:bookmarkEnd w:id="72"/>
    <w:bookmarkStart w:name="z11" w:id="73"/>
    <w:p>
      <w:pPr>
        <w:spacing w:after="0"/>
        <w:ind w:left="0"/>
        <w:jc w:val="both"/>
      </w:pPr>
      <w:r>
        <w:rPr>
          <w:rFonts w:ascii="Times New Roman"/>
          <w:b w:val="false"/>
          <w:i w:val="false"/>
          <w:color w:val="000000"/>
          <w:sz w:val="28"/>
        </w:rPr>
        <w:t>
      2) Ауғанстанға ұрыс қимылдары жүріп жатқан кезеңде осы елге жүк жеткізу үшін жіберілген автомобиль батальондарының әскери қызметшілері - 150 000 (жүз елу мың) теңге мөлшерінде;</w:t>
      </w:r>
    </w:p>
    <w:bookmarkEnd w:id="73"/>
    <w:bookmarkStart w:name="z12" w:id="74"/>
    <w:p>
      <w:pPr>
        <w:spacing w:after="0"/>
        <w:ind w:left="0"/>
        <w:jc w:val="both"/>
      </w:pPr>
      <w:r>
        <w:rPr>
          <w:rFonts w:ascii="Times New Roman"/>
          <w:b w:val="false"/>
          <w:i w:val="false"/>
          <w:color w:val="000000"/>
          <w:sz w:val="28"/>
        </w:rPr>
        <w:t>
      3) бұрынғы КСР Одағының аумағынан Ауғанстанға жауынгерлік тапсырмалармен ұшқан ұшу құрамының әскери қызметшілеріне - 150 000 (жүз елу мың) теңге мөлшерінде;</w:t>
      </w:r>
    </w:p>
    <w:bookmarkEnd w:id="74"/>
    <w:bookmarkStart w:name="z13" w:id="75"/>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5-1 тармақпен толықтырылды - Атырау облысы Құрманғазы аудандық мәслихатының 09.02.2024 № </w:t>
      </w:r>
      <w:r>
        <w:rPr>
          <w:rFonts w:ascii="Times New Roman"/>
          <w:b w:val="false"/>
          <w:i w:val="false"/>
          <w:color w:val="000000"/>
          <w:sz w:val="28"/>
        </w:rPr>
        <w:t>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76"/>
    <w:p>
      <w:pPr>
        <w:spacing w:after="0"/>
        <w:ind w:left="0"/>
        <w:jc w:val="both"/>
      </w:pPr>
      <w:r>
        <w:rPr>
          <w:rFonts w:ascii="Times New Roman"/>
          <w:b w:val="false"/>
          <w:i w:val="false"/>
          <w:color w:val="000000"/>
          <w:sz w:val="28"/>
        </w:rPr>
        <w:t>
      6. Тұрақты тіркеуде тұратын азаматтардың жекелеген санаттарына әлеуметтік көмек бір рет және (немесе) мерзімді (ай сайын) келесі санаттағы азаматтарға көрсетіледі:</w:t>
      </w:r>
    </w:p>
    <w:bookmarkEnd w:id="76"/>
    <w:bookmarkStart w:name="z73" w:id="77"/>
    <w:p>
      <w:pPr>
        <w:spacing w:after="0"/>
        <w:ind w:left="0"/>
        <w:jc w:val="both"/>
      </w:pPr>
      <w:r>
        <w:rPr>
          <w:rFonts w:ascii="Times New Roman"/>
          <w:b w:val="false"/>
          <w:i w:val="false"/>
          <w:color w:val="000000"/>
          <w:sz w:val="28"/>
        </w:rPr>
        <w:t xml:space="preserve">
      1) дүлей апаттың немесе өрттің салдарынан зардап шеккен азаматтарға (отбасыларға) осы жағдай туындаған сәттен бастап алты ай ішінде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әлеуметтік көмек жан басына шаққандағы орташа кірісі есепке алынбай бір рет - 100 (жүз) айлық есептік көрсеткішке дейінгі мөлшерінде;</w:t>
      </w:r>
    </w:p>
    <w:bookmarkEnd w:id="77"/>
    <w:bookmarkStart w:name="z74" w:id="78"/>
    <w:p>
      <w:pPr>
        <w:spacing w:after="0"/>
        <w:ind w:left="0"/>
        <w:jc w:val="both"/>
      </w:pPr>
      <w:r>
        <w:rPr>
          <w:rFonts w:ascii="Times New Roman"/>
          <w:b w:val="false"/>
          <w:i w:val="false"/>
          <w:color w:val="000000"/>
          <w:sz w:val="28"/>
        </w:rPr>
        <w:t xml:space="preserve">
      2) жан басына шаққандағы орташа кірісі ең төменгі күнкөріс деңгейінен аспайтын азаматтарға (отбасыларға)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әлеуметтік көмек бір рет - 20 (жиырма) айлық есептік көрсеткішке дейінгі мөлшерінде;</w:t>
      </w:r>
    </w:p>
    <w:bookmarkEnd w:id="78"/>
    <w:bookmarkStart w:name="z75" w:id="79"/>
    <w:p>
      <w:pPr>
        <w:spacing w:after="0"/>
        <w:ind w:left="0"/>
        <w:jc w:val="both"/>
      </w:pPr>
      <w:r>
        <w:rPr>
          <w:rFonts w:ascii="Times New Roman"/>
          <w:b w:val="false"/>
          <w:i w:val="false"/>
          <w:color w:val="000000"/>
          <w:sz w:val="28"/>
        </w:rPr>
        <w:t xml:space="preserve">
      3) бас бостандығынан айыру орындарынан босатылған, пробация қызметінің есебінде тұрған адамдарға Үлгілік қағиданың 12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жан басына шаққандағы орташа кірісі есепке алынбай бір рет - 15 (он бес) айлық есептік көрсеткіш мөлшерінде;</w:t>
      </w:r>
    </w:p>
    <w:bookmarkEnd w:id="79"/>
    <w:bookmarkStart w:name="z76" w:id="80"/>
    <w:p>
      <w:pPr>
        <w:spacing w:after="0"/>
        <w:ind w:left="0"/>
        <w:jc w:val="both"/>
      </w:pPr>
      <w:r>
        <w:rPr>
          <w:rFonts w:ascii="Times New Roman"/>
          <w:b w:val="false"/>
          <w:i w:val="false"/>
          <w:color w:val="000000"/>
          <w:sz w:val="28"/>
        </w:rPr>
        <w:t xml:space="preserve">
      4) қатерлі ісіктер бойынша денсаулық сақтау ұйымдарда диспансерлік есепте тұрған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айлық есептік көрсеткіш мөлшерінде;</w:t>
      </w:r>
    </w:p>
    <w:bookmarkEnd w:id="80"/>
    <w:bookmarkStart w:name="z77" w:id="81"/>
    <w:p>
      <w:pPr>
        <w:spacing w:after="0"/>
        <w:ind w:left="0"/>
        <w:jc w:val="both"/>
      </w:pPr>
      <w:r>
        <w:rPr>
          <w:rFonts w:ascii="Times New Roman"/>
          <w:b w:val="false"/>
          <w:i w:val="false"/>
          <w:color w:val="000000"/>
          <w:sz w:val="28"/>
        </w:rPr>
        <w:t xml:space="preserve">
      5)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 айлық есептік көрсеткіш мөлшерінде;</w:t>
      </w:r>
    </w:p>
    <w:bookmarkEnd w:id="81"/>
    <w:bookmarkStart w:name="z78" w:id="82"/>
    <w:p>
      <w:pPr>
        <w:spacing w:after="0"/>
        <w:ind w:left="0"/>
        <w:jc w:val="both"/>
      </w:pPr>
      <w:r>
        <w:rPr>
          <w:rFonts w:ascii="Times New Roman"/>
          <w:b w:val="false"/>
          <w:i w:val="false"/>
          <w:color w:val="000000"/>
          <w:sz w:val="28"/>
        </w:rPr>
        <w:t>
      6)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кірісі есепке алынбай ай сайын - 10 (он) айлық есептік көрсеткіш мөлшерінде;</w:t>
      </w:r>
    </w:p>
    <w:bookmarkEnd w:id="82"/>
    <w:bookmarkStart w:name="z79" w:id="83"/>
    <w:p>
      <w:pPr>
        <w:spacing w:after="0"/>
        <w:ind w:left="0"/>
        <w:jc w:val="both"/>
      </w:pPr>
      <w:r>
        <w:rPr>
          <w:rFonts w:ascii="Times New Roman"/>
          <w:b w:val="false"/>
          <w:i w:val="false"/>
          <w:color w:val="000000"/>
          <w:sz w:val="28"/>
        </w:rPr>
        <w:t xml:space="preserve">
      7) бірінші топтағы мүгедектігі бар адамдарды санаториялық-курорттық емдеуді ұсынатын ұйымда болған кезінде алып жүретін адамдарға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құжаттарға қоса санаторий-курорттық ем алғандығын дәлелдейтін құжаттарын (санаторий-курорттық ем алғандығы туралы акті, шот фактура, түбіртек) ұсына отырып, өтініші негізінде жан басына шаққандағы орташа кірісі есепке алынбай бір рет - 55 (елу бес) айлық есептік көрсеткішке дейінгі мөлшерінде;</w:t>
      </w:r>
    </w:p>
    <w:bookmarkEnd w:id="83"/>
    <w:bookmarkStart w:name="z80" w:id="84"/>
    <w:p>
      <w:pPr>
        <w:spacing w:after="0"/>
        <w:ind w:left="0"/>
        <w:jc w:val="both"/>
      </w:pPr>
      <w:r>
        <w:rPr>
          <w:rFonts w:ascii="Times New Roman"/>
          <w:b w:val="false"/>
          <w:i w:val="false"/>
          <w:color w:val="000000"/>
          <w:sz w:val="28"/>
        </w:rPr>
        <w:t>
      8) денсаулық сақтау ұйымдарының ұсынатын тізіміне сәйкес, адамның иммунитет тапшылығы вирусын жұқтырып алған балалардың ата-анасының біреуіне немесе өзге де заңды өкілдеріне әлеуметтік көмек жан басына шаққандағы орташа кірісі есепке алынбай, ай сайын Қазақстан Республикасы бойынша 2 (екі) ең төменгі күнкөріс деңгейі мөлшерінде;</w:t>
      </w:r>
    </w:p>
    <w:bookmarkEnd w:id="84"/>
    <w:bookmarkStart w:name="z81" w:id="85"/>
    <w:p>
      <w:pPr>
        <w:spacing w:after="0"/>
        <w:ind w:left="0"/>
        <w:jc w:val="both"/>
      </w:pPr>
      <w:r>
        <w:rPr>
          <w:rFonts w:ascii="Times New Roman"/>
          <w:b w:val="false"/>
          <w:i w:val="false"/>
          <w:color w:val="000000"/>
          <w:sz w:val="28"/>
        </w:rPr>
        <w:t>
      9) Қазақстан Республикасы жоғары немесе орта оқу орындарының күндізгі оқу нысаны бойынша оқитын: бала кезінен мүгедектігі бар адамдар, жетімдер, ана-аналарының (ата-анасының) қамқорлығынсыз қалған, аз қамтылған отбасылардан шыққан балаларға арналған жергілікті өкілді орган белгілеген ең төменгі күнкөріс деңгейінің еселік қатынасы шегінен аспайтын жан басына шаққандағы орташа табысы болған жағдайда бір рет әлеуметтік көмек - 100 (бір жүз) айлық есептік көрсеткішке дейінгі мөлшерінде;</w:t>
      </w:r>
    </w:p>
    <w:bookmarkEnd w:id="85"/>
    <w:bookmarkStart w:name="z82" w:id="86"/>
    <w:p>
      <w:pPr>
        <w:spacing w:after="0"/>
        <w:ind w:left="0"/>
        <w:jc w:val="both"/>
      </w:pPr>
      <w:r>
        <w:rPr>
          <w:rFonts w:ascii="Times New Roman"/>
          <w:b w:val="false"/>
          <w:i w:val="false"/>
          <w:color w:val="000000"/>
          <w:sz w:val="28"/>
        </w:rPr>
        <w:t>
      10) бұрынғы Азғыр полигонымен іргелес Асан, Азғыр және Сүйіндік ауылдық округтерінің елді мекендерінде тұратын жеті жасқа дейінгі мүгедектігі бар балаларға және жеті жастан он сегіз жасқа дейінгі бірінші, екінші, үшінші топтағы мүгедектігі бар балаларға ай сайын – 2 (екі) айлық есептік көрсеткіш, бірінші топтағы мүгедектігі бар адамдарға ай сайын – 2 (екі) айлық есептік көрсеткіш, екінші топтағы мүгедектігі бар адамдарға ай сайын - 1,5 (бір жарым) айлық есептік көрсеткіш, үшінші топтағы мүгедектігі бар адамдарға ай сайын – 1 (бір) айлық есептік көрсеткіш мөлшерінде.</w:t>
      </w:r>
    </w:p>
    <w:bookmarkEnd w:id="86"/>
    <w:bookmarkStart w:name="z83" w:id="87"/>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7"/>
    <w:bookmarkStart w:name="z84" w:id="88"/>
    <w:p>
      <w:pPr>
        <w:spacing w:after="0"/>
        <w:ind w:left="0"/>
        <w:jc w:val="both"/>
      </w:pPr>
      <w:r>
        <w:rPr>
          <w:rFonts w:ascii="Times New Roman"/>
          <w:b w:val="false"/>
          <w:i w:val="false"/>
          <w:color w:val="000000"/>
          <w:sz w:val="28"/>
        </w:rPr>
        <w:t xml:space="preserve">
      8. Әлеуметтік көмекті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88"/>
    <w:bookmarkStart w:name="z85" w:id="89"/>
    <w:p>
      <w:pPr>
        <w:spacing w:after="0"/>
        <w:ind w:left="0"/>
        <w:jc w:val="both"/>
      </w:pPr>
      <w:r>
        <w:rPr>
          <w:rFonts w:ascii="Times New Roman"/>
          <w:b w:val="false"/>
          <w:i w:val="false"/>
          <w:color w:val="000000"/>
          <w:sz w:val="28"/>
        </w:rPr>
        <w:t>
      9.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Құрманғазы ауданы әкімдігінің бекітетін тізімі бойынша көрсетіледі.</w:t>
      </w:r>
    </w:p>
    <w:bookmarkEnd w:id="89"/>
    <w:bookmarkStart w:name="z86" w:id="90"/>
    <w:p>
      <w:pPr>
        <w:spacing w:after="0"/>
        <w:ind w:left="0"/>
        <w:jc w:val="both"/>
      </w:pPr>
      <w:r>
        <w:rPr>
          <w:rFonts w:ascii="Times New Roman"/>
          <w:b w:val="false"/>
          <w:i w:val="false"/>
          <w:color w:val="000000"/>
          <w:sz w:val="28"/>
        </w:rPr>
        <w:t>
      10. Әлеуметтік көмек ұсынуға шығыстарды қаржыландыру Құрманғазы ауданы бюджетінде көзделген ағымдағы қаржы жылына арналған қаражат шегінде жүргізіледі.</w:t>
      </w:r>
    </w:p>
    <w:bookmarkEnd w:id="90"/>
    <w:bookmarkStart w:name="z87" w:id="9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1"/>
    <w:bookmarkStart w:name="z88" w:id="92"/>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2"/>
    <w:bookmarkStart w:name="z89" w:id="93"/>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Қорытынды ереже</w:t>
      </w:r>
    </w:p>
    <w:bookmarkEnd w:id="93"/>
    <w:bookmarkStart w:name="z90" w:id="94"/>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94"/>
    <w:p>
      <w:pPr>
        <w:spacing w:after="0"/>
        <w:ind w:left="0"/>
        <w:jc w:val="both"/>
      </w:pPr>
      <w:bookmarkStart w:name="z91" w:id="95"/>
      <w:r>
        <w:rPr>
          <w:rFonts w:ascii="Times New Roman"/>
          <w:b w:val="false"/>
          <w:i w:val="false"/>
          <w:color w:val="000000"/>
          <w:sz w:val="28"/>
        </w:rPr>
        <w:t>
      Құрманғазы аудандық</w:t>
      </w:r>
    </w:p>
    <w:bookmarkEnd w:id="95"/>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17 қазандағы № 67-VIII</w:t>
      </w:r>
    </w:p>
    <w:p>
      <w:pPr>
        <w:spacing w:after="0"/>
        <w:ind w:left="0"/>
        <w:jc w:val="both"/>
      </w:pPr>
      <w:r>
        <w:rPr>
          <w:rFonts w:ascii="Times New Roman"/>
          <w:b w:val="false"/>
          <w:i w:val="false"/>
          <w:color w:val="000000"/>
          <w:sz w:val="28"/>
        </w:rPr>
        <w:t>шешіміне 2 қосымша</w:t>
      </w:r>
    </w:p>
    <w:bookmarkStart w:name="z92" w:id="9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Құрманғазы аудандық мәслихатының күші жойылған кейбір шешімдерінің тізбесі</w:t>
      </w:r>
    </w:p>
    <w:bookmarkEnd w:id="96"/>
    <w:bookmarkStart w:name="z93" w:id="97"/>
    <w:p>
      <w:pPr>
        <w:spacing w:after="0"/>
        <w:ind w:left="0"/>
        <w:jc w:val="both"/>
      </w:pPr>
      <w:r>
        <w:rPr>
          <w:rFonts w:ascii="Times New Roman"/>
          <w:b w:val="false"/>
          <w:i w:val="false"/>
          <w:color w:val="000000"/>
          <w:sz w:val="28"/>
        </w:rPr>
        <w:t xml:space="preserve">
      1. Құрманғазы аудандық мәслихатының 2017 жылғы 24 мамырдағы № 165-VІ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3882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7"/>
    <w:bookmarkStart w:name="z94" w:id="98"/>
    <w:p>
      <w:pPr>
        <w:spacing w:after="0"/>
        <w:ind w:left="0"/>
        <w:jc w:val="both"/>
      </w:pPr>
      <w:r>
        <w:rPr>
          <w:rFonts w:ascii="Times New Roman"/>
          <w:b w:val="false"/>
          <w:i w:val="false"/>
          <w:color w:val="000000"/>
          <w:sz w:val="28"/>
        </w:rPr>
        <w:t xml:space="preserve">
      2. Құрманғазы аудандық мәслихатының 2020 жылғы 21 қазандағы № 556-VІ "Аудандық мәслихаттың 2017 жылғы 24 мамырдағы № 165-VІ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тіркеудің тізілімінде № 4778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8"/>
    <w:bookmarkStart w:name="z95" w:id="99"/>
    <w:p>
      <w:pPr>
        <w:spacing w:after="0"/>
        <w:ind w:left="0"/>
        <w:jc w:val="both"/>
      </w:pPr>
      <w:r>
        <w:rPr>
          <w:rFonts w:ascii="Times New Roman"/>
          <w:b w:val="false"/>
          <w:i w:val="false"/>
          <w:color w:val="000000"/>
          <w:sz w:val="28"/>
        </w:rPr>
        <w:t xml:space="preserve">
      3. Құрманғазы аудандық мәслихатының 2022 жылғы 14 қыркүйектегі № 172-VІІ "Аудандық мәслихатының "2017 жылғы 24 мамырдағы № 165-VІ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тіркеудің тізілімінде № 29613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