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d6a8" w14:textId="d66d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бойынша тексеру комиссиясының 2018 жылғы 16 наурыздағы № 5 "Атырау облысы бойынша тексеру комиссиясы" мемлекеттік мекемесінің "Б" корпусы мемлекеттік әкімшілік қызметшілерінің қызметін бағалау әдістемесін бекіту туралы" және 2022 жылғы 14 ақпандағы № 3 "Атырау облысы бойынша тексеру комиссиясының 2018 жылғы 16 наурыздағы № 5 "Атырау облысы бойынша тексеру комиссиясы" мемлекеттік мекемесінің "Б" корпусы мемлекеттік әкімшілік қызметшілерінің қызметін бағалау әдістемесін бекіту туралы" қаулысына өзгерістер енгізу туралы"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бойынша Тексеру комиссиясының 2023 жылғы 17 наурыздағы № 2 қаулысы. Атырау облысының Әділет департаментінде 2023 жылғы 24 наурызда № 4988-06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бойынша тексеру комиссиясы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Атырау облысы бойынша тексеру комиссиясының 2018 жылғы 16 наурыздағы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 бойынша тексеру комиссиясы" мемлекеттік мекемесінің "Б" корпусы мемлекеттік әкімшілік қызметшілерінің қызметін бағалау әдістемесін бекіту туралы" (Нормативтік құқықтық актілерді мемлекеттік тіркеу тізілімінде № 4083 болып тіркелген) және </w:t>
      </w:r>
      <w:r>
        <w:rPr>
          <w:rFonts w:ascii="Times New Roman"/>
          <w:b w:val="false"/>
          <w:i w:val="false"/>
          <w:color w:val="000000"/>
          <w:sz w:val="28"/>
        </w:rPr>
        <w:t>2022 жылғы 14 ақпандағы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 бойынша тексеру комиссиясының 2018 жылғы 16 наурыздағы № 5 "Атырау облысы бойынша тексеру комиссиясы" мемлекеттік мекемесінің "Б" корпусы мемлекеттік әкімшілік қызметшілерінің қызметін бағалау әдістемесін бекіту туралы" қаулысына өзгерістер енгізу туралы"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"Атырау облысы бойынша тексеру комиссиясы" мемлекеттік мекемесінің Аппарат басшысына (Ж.М.Дауталиева)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 бойынша тексеру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Тюлебаев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