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8275" w14:textId="ec18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 Қожатоғай ауылдық округінің Сырдария елді мекенін есепті деректерден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2023 жылғы 11 мамырдағы № 85 қаулысы. Түркістан облысының Әдiлет департаментiнде 2023 жылғы 12 мамырда № 6267-13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– 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Арыс қаласы әкімдігінің 2023 жылғы 2 ақпандағы № 45 "Түркістан облысының әкімдігіне елді мекенді есептік деректерден шығаруға ұсыныс енгізу туралы" қаулысы негізінде,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Арыс қаласы Қожатоғай ауылдық округінің Сырдария елді мекені, оның Арыс қаласының құрамына енгізілуіне байланысты есепті деректерден шығарылсын.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