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d2c2" w14:textId="4e1d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"Түркістан облыстық мәслихат аппаратының "Б" корпусы мемлекеттік әкімшілік қызметшілерінің қызметін бағалау әдістемесін бекіту туралы" Оңтүстік Қазақстан облыстық мәслихатының 2018 жылғы 20 наурыздағы № 21/250-VІ және "Оңтүстік Қазақстан облыстық мәслихатының 2018 жылғы 20 наурыздағы № 21/250-VІ "Оңтүстік Қазақстан облыстық мәслихаты аппаратының "Б" корпусы мемлекеттік әкімшілік қызметшілерінің қызметін бағалау әдістемесін бекіту туралы" шешіміне өзгерістер енгізу туралы" Түркістан облыстық мәслихатының 2018 жылғы 12 желтоқсандағы № 33/360-VI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облыстық мәслихатының 2023 жылғы 28 сәуірдегі № 2/20-VIII шешімі. Түркістан облысының Әділет департаментінде 2023 жылғы 15 мамырда № 6269-13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Түркістан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"Түркістан облыстық мәслихат аппаратының "Б" корпусы мемлекеттік әкімшілік қызметшілерінің қызметін бағалау әдістемесін бекіту туралы" Оңтүстік Қазақстан облыстық мәслихатының 2018 жылғы 20 наурыздағы № 21/250-VІ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4512 болып тіркелген);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"Оңтүстік Қазақстан облыстық мәслихатының 2018 жылғы 20 наурыздағы № 21/250-VІ "Оңтүстік Қазақстан облыстық мәслихаты аппаратының "Б" корпусы мемлекеттік әкімшілік қызметшілерінің қызметін бағалау әдістемесін бекіту туралы" шешіміне өзгерістер енгізу туралы" Түркістан облыстық мәслихатының 2018 жылғы 12 желтоқсандағы № 33/360-VI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4873 болып тіркелген)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