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5ab3" w14:textId="d075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"Түркістан облысының жасыл екпелерді күтіп ұстаудың және қорғаудың Қағидаларын, қалалары мен елді мекендерінің аумақтарында абаттандырудың Қағидаларын бекіту туралы" Түркістан облыстық мәслихатының 2019 жылғы 13 қыркүйектегі № 42/436-VI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облыстық мәслихатының 2023 жылғы 10 шілдедегі № 4/49-VIII шешімі. Түркістан облысының Әділет департаментінде 2023 жылғы 13 шілдеде № 6326-13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Түркістан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"Түркістан облысының жасыл екпелерді күтіп ұстаудың және қорғаудың Қағидаларын, қалалары мен елді мекендерінің аумақтарында абаттандырудың Қағидаларын бекіту туралы" Түркістан облыстық мәслихатының 2019 жылғы 13 қыркүйектегі № 42/436-VI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5202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облыстық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