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b154" w14:textId="0d9b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2023 жылғы 19 қыркүйектегі № 204 қаулысы. Түркістан облысының Әдiлет департаментiнде 2023 жылғы 20 қыркүйекте № 6346-13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қаулылардың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"Учаскелік комиссиялар туралы ережені бекіту туралы" Оңтүстiк Қазақстан облысы әкiмдiгiнiң 2017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4345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"Оңтүстік Қазақстан облысы әкімдігінің 2017 жылғы 4 желтоқсандағы № 337 "Учаскелік комиссиялар туралы Ережені бекіту туралы" қаулысына өзгерістер енгізу туралы" Түркістан облысы әкiмдiгiнiң 2020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5921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